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c17f" w14:textId="427c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Ақтау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24 желтоқсандағы № 29/321 шешімі. Маңғыстау облысы Әділет департаментінде 2020 жылғы 6 қаңтарда № 4093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2020-2022 жылдарға арналған қалалық бюджет тиісінше 1, 2 және 3 қосымшаларға сәйкес, оның ішінде 2020 жылға мынадай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47 147 588,0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25 366 193,3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109 922,5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3 322 693,2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18 348 779,0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47 770 017,1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16 315 672,7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16 316 591,0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918,3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16 938 101,8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16 938 101,8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16 316 591,0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622 436,8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Ақтау қалалық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Салықтық түсімдер бойынша қалалық бюджетке кірістерді бөлу нормативтері келесідей мөлшерлерде белгіленгені ескерілсін: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49,7 пайыз;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– 20,4 пайыз;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100 пайыз;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– 100 пайыз;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20,3 пайыз.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енгізілді- Маңғыстау облысы Ақтау қалалық мәслихатының 11.03.2020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05.05.2020 </w:t>
      </w:r>
      <w:r>
        <w:rPr>
          <w:rFonts w:ascii="Times New Roman"/>
          <w:b w:val="false"/>
          <w:i w:val="false"/>
          <w:color w:val="000000"/>
          <w:sz w:val="28"/>
        </w:rPr>
        <w:t>№ 31/353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35/392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қалалық бюджетте республикалық бюджеттен ағымдағы нысаналы трансферттердің келесідей мөлшерлерде қарастырылғаны ескерілсін: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530 213 мың теңге − мемлекеттік атаулы әлеуметтік көмек төлеуге;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113 121 мың теңге − Қазақстан Республикасында мүгедектердің құқықтарын қамтамасыз етуге және өмір сүру сапасын жақсартуға;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728 497 мың теңге – орта білім беру ұйымдарын жан басына шаққандағы қаржыландыруды сынақтан өткізуге;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тасталды- Маңғыстау облысы Ақтау қалалық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717 975 мың теңге − мемлекеттік орта білім беру ұйымдарының педагогтеріне біліктілік санаты үшін қосымша ақы төлеуге;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 тармаққа өзгерістер енгізілді- Маңғыстау облысы Ақтау қалалық мәслихатының 11.03.2020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05.05.2020 </w:t>
      </w:r>
      <w:r>
        <w:rPr>
          <w:rFonts w:ascii="Times New Roman"/>
          <w:b w:val="false"/>
          <w:i w:val="false"/>
          <w:color w:val="000000"/>
          <w:sz w:val="28"/>
        </w:rPr>
        <w:t>№ 31/353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35/392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қалалық бюджетте ауылдық елді мекендердегі әлеуметтік саланың мамандарын әлеуметтік қолдау шараларын іске асыруға 3 977 мың теңге сомасында республикалық бюджеттен бюджеттік кредиттердің көзделгені ескерілсін.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 әкімдігінің резерві 10 000 мың теңге сомасында бекітілсін.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Маңғыстау облысы Ақтау қалалық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жылдардың үш жылдық кезеңге қалалық бюджет пен Өмірзақ ауылы бюджеттері арасындағы жалпы сипаттағы трансферттер көлемі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қалалық бюджеттің атқарылу үдерісінде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Маңғыстау облысының әділет департаментінде мемлекеттік тіркелген күннен бастап күшіне енеді және 2020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 өкілеттігін жүзеге асырушы,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1 қосымша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қаласының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Ақтау қалалық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42"/>
        <w:gridCol w:w="385"/>
        <w:gridCol w:w="729"/>
        <w:gridCol w:w="4"/>
        <w:gridCol w:w="1119"/>
        <w:gridCol w:w="5177"/>
        <w:gridCol w:w="2"/>
        <w:gridCol w:w="35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47 147 588,0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25 366 193,3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14 561 091,2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6 733 804,9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7 827 286,3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3 957 195,6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1 874 337,0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1 723 879,6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760 638,0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410 492,0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109 922,5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3 322 693,2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3 017 375,4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2 834 429,0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47 770 017,1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18 748 812,5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3 162 729,8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14 139 255,2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16 315 672,7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21"/>
        <w:gridCol w:w="863"/>
        <w:gridCol w:w="325"/>
        <w:gridCol w:w="835"/>
        <w:gridCol w:w="2608"/>
        <w:gridCol w:w="3931"/>
        <w:gridCol w:w="92"/>
        <w:gridCol w:w="25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42 755 008,0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31 668 045,0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17 814 204,0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8 394 668,0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9 419 536,0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5 254 448,0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5 254 448,0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6 397 762,0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3 744 096,0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2 143 834,0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1 124 430,0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4 142 919,0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3 700 147,0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3 700 147,0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442 772,0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6 837 172,0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6 837 172,0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21"/>
        <w:gridCol w:w="863"/>
        <w:gridCol w:w="325"/>
        <w:gridCol w:w="835"/>
        <w:gridCol w:w="2608"/>
        <w:gridCol w:w="3931"/>
        <w:gridCol w:w="92"/>
        <w:gridCol w:w="25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32 492 042,0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26 492 106,0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14 026 899,0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6 697 777,0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7 329 122,0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3 348 462,0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3 348 462,0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6 799 781,0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3 934 968,0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524 908,0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2 339 782,0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1 202 152,0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423 673,0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546 435,0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62 762,0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4 498 241,0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460 311,0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95 311,0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1 388 105,0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4 қосымша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жылдардың үш жылдық кезеңге қалалық бюджет пен Өмірзақ ауылы бюджетінің арасындағы жалпы сипаттағы трансферттер көлемі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Маңғыстау облысы Ақтау қалалық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903"/>
        <w:gridCol w:w="3242"/>
        <w:gridCol w:w="3242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бюджеттен ауыл бюджетіне берілетін бюджеттік субвенциялар көлемі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бюджеттің атқарылу үдерісінде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