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8706" w14:textId="1ef8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Өмірзақ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26 желтоқсандағы № 29/323 шешімі. Маңғыстау облысы Әділет департаментінде 2020 жылғы 16 қаңтарда № 4106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2020-2022 жылдарға арналған Өмірзақ ауылының бюджеті тиісінше 1, 2 және 3 қосымшаларға сәйкес, оның ішінде 2020 жылға мынадай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469 674,5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34 548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435 126,5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472 073,5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- 2 399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2 399 мың теңге,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Ақтау қалалық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36/413</w:t>
      </w:r>
      <w:r>
        <w:rPr>
          <w:rFonts w:ascii="Times New Roman"/>
          <w:b w:val="false"/>
          <w:i w:val="false"/>
          <w:color w:val="ff0000"/>
          <w:sz w:val="28"/>
        </w:rPr>
        <w:t>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бюджетінде қалалық бюджеттен субвенция ретінде келесідей мөлшерлерде трансферттердің қарастырылғаны ескерілсін: 2020 жылға – 239 981 мың теңге, 2021 жылға – 126 866 мың теңге, 2022 жылға – 128 167 мың теңге.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 әділет департаментінде мемлекеттік тіркелген күннен бастап күшіне енеді және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 өкілеттігін жүзеге асырушы,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№29/323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Өмірзақ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Ақтау қалалық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36/413</w:t>
      </w:r>
      <w:r>
        <w:rPr>
          <w:rFonts w:ascii="Times New Roman"/>
          <w:b w:val="false"/>
          <w:i w:val="false"/>
          <w:color w:val="ff0000"/>
          <w:sz w:val="28"/>
        </w:rPr>
        <w:t>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7"/>
        <w:gridCol w:w="1257"/>
        <w:gridCol w:w="4"/>
        <w:gridCol w:w="1252"/>
        <w:gridCol w:w="5771"/>
        <w:gridCol w:w="1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469 674,5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34 548,0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№29/323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Өмірзақ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70"/>
        <w:gridCol w:w="1589"/>
        <w:gridCol w:w="19"/>
        <w:gridCol w:w="1609"/>
        <w:gridCol w:w="3725"/>
        <w:gridCol w:w="9"/>
        <w:gridCol w:w="3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№29/323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Өмірзақ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70"/>
        <w:gridCol w:w="1589"/>
        <w:gridCol w:w="19"/>
        <w:gridCol w:w="1609"/>
        <w:gridCol w:w="3725"/>
        <w:gridCol w:w="9"/>
        <w:gridCol w:w="3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72 959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72 959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