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537b" w14:textId="1405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11 қаңтардағы № 27/345 "2019 - 2021 жылдарға арналған Рахат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19 қарашадағы № 38/438 шешімі. Маңғыстау облысы Әділет департаментінде 2019 жылғы 22 қарашада № 4031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Жаңаөзен қалалық мәслихатының 2019 жылғы 7 қарашадағы № 37/432 "Жаңаөзен қалалық мәслихатының 2019 жылғы 8 қаңтардағы № 26/333 "2019 - 2021 жылдарға арналған қалалық бюджет туралы" шешіміне өзгерістер енгізу туралы" (нормативтік құқықтық актілерде мемлекеттік тіркеу Тізілімінде № 4019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Рахат ауылының бюджеті туралы" Жаңаөзен қалалық мәслихатының 2019 жылғы 11 қаңтардағы № 27/345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3785 болып тіркелген, 2019 жылғы 24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2019 - 2021 жылдарға арналған Рахат ауылының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- 726 368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- 71 702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- 217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- 654 449 мың теңге;</w:t>
      </w:r>
    </w:p>
    <w:bookmarkEnd w:id="8"/>
    <w:bookmarkStart w:name="z9" w:id="9"/>
    <w:p>
      <w:pPr>
        <w:spacing w:after="0"/>
        <w:ind w:left="0"/>
        <w:jc w:val="both"/>
      </w:pPr>
      <w:r>
        <w:rPr>
          <w:rFonts w:ascii="Times New Roman"/>
          <w:b w:val="false"/>
          <w:i w:val="false"/>
          <w:color w:val="000000"/>
          <w:sz w:val="28"/>
        </w:rPr>
        <w:t>
      2) шығындар - 759 116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- 32 748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- 32 748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- 32 748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Рахат ауылының бюджетіне қалалық бюджеттен 570 222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Мынтурганов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қарашадағы № 38/438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 27/345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Рахат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751"/>
        <w:gridCol w:w="1751"/>
        <w:gridCol w:w="4066"/>
        <w:gridCol w:w="34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726 368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654 449</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654 449</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759 116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54 119</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54 119</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487 738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487 738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487 738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208 093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208 093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137 865</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57 167</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