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bdf6" w14:textId="646bd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2019 жылғы 23 қаңтардағы №31/257 "2019 - 2021 жылдарға арналған Ақжігіт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2019 жылғы 20 мамырдағы № 36/294 шешімі. Маңғыстау облысы Әділет департаментінде 2019 жылғы 22 мамырда № 3898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Бейнеу аудандық мәслихатының 2019 жылғы 18 наурыздағы </w:t>
      </w:r>
      <w:r>
        <w:rPr>
          <w:rFonts w:ascii="Times New Roman"/>
          <w:b w:val="false"/>
          <w:i w:val="false"/>
          <w:color w:val="000000"/>
          <w:sz w:val="28"/>
        </w:rPr>
        <w:t>№33/272</w:t>
      </w:r>
      <w:r>
        <w:rPr>
          <w:rFonts w:ascii="Times New Roman"/>
          <w:b w:val="false"/>
          <w:i w:val="false"/>
          <w:color w:val="000000"/>
          <w:sz w:val="28"/>
        </w:rPr>
        <w:t xml:space="preserve"> "Бейнеу аудандық мәслихатының 2019 жылғы 10 қаңтардағы №30/250 "2019-2021 жылдарға арналған аудандық бюджет туралы" шешіміне өзгерістер мен толықтырулар енгізу туралы" (нормативтік құқықтық актілерді мемлекеттік тіркеу Тізілімінде №3848 болып тіркелген) шешіміне сәйкес, Бейнеу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Ақжігіт ауылының бюджеті туралы" Бейнеу аудандық мәслихатының 2019 жылғы 23 қаңтардағы </w:t>
      </w:r>
      <w:r>
        <w:rPr>
          <w:rFonts w:ascii="Times New Roman"/>
          <w:b w:val="false"/>
          <w:i w:val="false"/>
          <w:color w:val="000000"/>
          <w:sz w:val="28"/>
        </w:rPr>
        <w:t>№31/257</w:t>
      </w:r>
      <w:r>
        <w:rPr>
          <w:rFonts w:ascii="Times New Roman"/>
          <w:b w:val="false"/>
          <w:i w:val="false"/>
          <w:color w:val="000000"/>
          <w:sz w:val="28"/>
        </w:rPr>
        <w:t xml:space="preserve"> шешіміне (нормативтік құқықтық актілерді мемлекеттік тіркеу Тізілімінде №3795 болып тіркелген, 2019 жылғы 31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2019-2021 жылдарға арналған Ақжігіт ауылының бюджеті сәйкесінше 1, 2 және 3 қосымшаларға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- 43 851,0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- 6 436,0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- 145,0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- 37 270,0 мың теңге;</w:t>
      </w:r>
    </w:p>
    <w:bookmarkEnd w:id="8"/>
    <w:bookmarkStart w:name="z9" w:id="9"/>
    <w:p>
      <w:pPr>
        <w:spacing w:after="0"/>
        <w:ind w:left="0"/>
        <w:jc w:val="both"/>
      </w:pPr>
      <w:r>
        <w:rPr>
          <w:rFonts w:ascii="Times New Roman"/>
          <w:b w:val="false"/>
          <w:i w:val="false"/>
          <w:color w:val="000000"/>
          <w:sz w:val="28"/>
        </w:rPr>
        <w:t>
      2) шығындар - 46 393,0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- 0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2 542,0 теңге.";</w:t>
      </w:r>
    </w:p>
    <w:bookmarkEnd w:id="17"/>
    <w:bookmarkStart w:name="z18"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8"/>
    <w:bookmarkStart w:name="z19" w:id="19"/>
    <w:p>
      <w:pPr>
        <w:spacing w:after="0"/>
        <w:ind w:left="0"/>
        <w:jc w:val="both"/>
      </w:pPr>
      <w:r>
        <w:rPr>
          <w:rFonts w:ascii="Times New Roman"/>
          <w:b w:val="false"/>
          <w:i w:val="false"/>
          <w:color w:val="000000"/>
          <w:sz w:val="28"/>
        </w:rPr>
        <w:t xml:space="preserve">
      2. "Бейнеу аудандық мәслихатының аппараты" мемлекеттік мекемесі (аппарат басшысы Ж.Оспанов)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 </w:t>
      </w:r>
    </w:p>
    <w:bookmarkEnd w:id="19"/>
    <w:bookmarkStart w:name="z20" w:id="20"/>
    <w:p>
      <w:pPr>
        <w:spacing w:after="0"/>
        <w:ind w:left="0"/>
        <w:jc w:val="both"/>
      </w:pPr>
      <w:r>
        <w:rPr>
          <w:rFonts w:ascii="Times New Roman"/>
          <w:b w:val="false"/>
          <w:i w:val="false"/>
          <w:color w:val="000000"/>
          <w:sz w:val="28"/>
        </w:rPr>
        <w:t>
      3. Осы шешімнің орындалуын бақылау Бейнеу аудандық мәслихатының экономика және бюджет мәселелері жөніндегі тұрақты комиссиясына жүктелсін (Қ.Т.Тарғынов).</w:t>
      </w:r>
    </w:p>
    <w:bookmarkEnd w:id="20"/>
    <w:bookmarkStart w:name="z21" w:id="21"/>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М.Қырымқұлов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36/294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31/257 шешіміне 1 қосымша</w:t>
            </w:r>
          </w:p>
        </w:tc>
      </w:tr>
    </w:tbl>
    <w:bookmarkStart w:name="z28" w:id="22"/>
    <w:p>
      <w:pPr>
        <w:spacing w:after="0"/>
        <w:ind w:left="0"/>
        <w:jc w:val="left"/>
      </w:pPr>
      <w:r>
        <w:rPr>
          <w:rFonts w:ascii="Times New Roman"/>
          <w:b/>
          <w:i w:val="false"/>
          <w:color w:val="000000"/>
        </w:rPr>
        <w:t xml:space="preserve"> 2019 жылға арналған Ақжігіт ауылының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1711"/>
        <w:gridCol w:w="1711"/>
        <w:gridCol w:w="3971"/>
        <w:gridCol w:w="3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1.Кірістер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43 851,0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6 436,0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46 393,0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35 528,0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35 528,0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35 528,0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салу және реконструкциялау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2 542,0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