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d010a" w14:textId="03d01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2019 жылғы 31 желтоқсандағы № 44/354 шешімі. Маңғыстау облысы Әділет департаментінде 2020 жылғы 10 қаңтарда № 4100 болып тіркелді.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2019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"2020-2022 жылдарға арналған республикалық бюджет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Заңдарына, Маңғыстау облыстық мәслихатының 2019 жылғы 12 желтоқсандағы № 32/395 "2020-2022 жылдарға арналған облыстық бюджет туралы" (нормативтік құқықтық актілерді мемлекеттік тіркеу Тізілімінде № 4068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Бейнеу аудандық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2020-2022 жылдарға арналған аудандық бюджет тиісінше осы шешімнің 1, 2 және 3 қосымшаларына сәйкес, оның ішінде 2020 жылға келесідей көлемдерде бекітілсін: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13 604 548,5 мың теңге, оның ішінде: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4 020 823,0 мың теңге;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28 380,1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34 658,0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9 520 687,4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14 510 116,2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82 716,0 мың теңге: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139 178,0 мың теңге;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56 462,0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-988 283,7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988 283,7 мың теңге: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- 964 389,0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- 56 462,0 мың теңге;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- 80 356,7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Маңғыстау облысы Бейнеу аудандық мәслихатының 02.12.2020 </w:t>
      </w:r>
      <w:r>
        <w:rPr>
          <w:rFonts w:ascii="Times New Roman"/>
          <w:b w:val="false"/>
          <w:i w:val="false"/>
          <w:color w:val="000000"/>
          <w:sz w:val="28"/>
        </w:rPr>
        <w:t>№ 56/451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Облыстық бюджеттен 2020 жылға арналған аудандық бюджетке 5 389 855,0 мың теңге субвенция бөлінгені қаперге алынсын.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2020 жылға арналған аудандық бюджеттен ауылдық округ және ауылдардың бюджеттеріне 1 076 206,6 мың теңге сомасында субвенция бөлінгені ескерілсін, оның ішінде: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ауылы – 681 045,2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Боранқұл ауылы – 132 982,5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Ақжігіт ауылы – 72 557,9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Есет ауылы – 24 743,0 мың теңге;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 ауылдық округі – 23 520,0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Сарға ауылы – 50 136,0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Сыңғырлау ауылы – 20 649,0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Тәжен ауылы – 25 259,0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Төлеп ауылы – 27 063,0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Тұрыш ауылы – 18 251,0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редакцияда - Маңғыстау облысы Бейнеу аудандық мәслихатының 02.12.2020 </w:t>
      </w:r>
      <w:r>
        <w:rPr>
          <w:rFonts w:ascii="Times New Roman"/>
          <w:b w:val="false"/>
          <w:i w:val="false"/>
          <w:color w:val="000000"/>
          <w:sz w:val="28"/>
        </w:rPr>
        <w:t>№ 56/451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2020 жылға арналған аудандық бюджетіне келесідей көлемдерде кірістерді бөлу нормативтері бөлінгені ескерілсін: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корпоративтік табыс салығы – 100 пайыз;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төлем көзiнен салық салынатын табыстардан ұсталатын жеке табыс салығы – 100 пайыз;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төлем көзiнен салық салынбайтын табыстардан ұсталатын жеке табыс салығы – 100 пайыз;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төлем көзiнен салық салынбайтын шетелдiк азаматтар табыстарынан ұсталатын жеке табыс салығы – 100 пайыз;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әлеуметтік салық – 100 пайыз.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тармаққа өзгерістер енгізілді- Маңғыстау облысы Бейнеу аудандық мәслихатының 19.03.2020 </w:t>
      </w:r>
      <w:r>
        <w:rPr>
          <w:rFonts w:ascii="Times New Roman"/>
          <w:b w:val="false"/>
          <w:i w:val="false"/>
          <w:color w:val="000000"/>
          <w:sz w:val="28"/>
        </w:rPr>
        <w:t>№ 46/383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05.05.2020 </w:t>
      </w:r>
      <w:r>
        <w:rPr>
          <w:rFonts w:ascii="Times New Roman"/>
          <w:b w:val="false"/>
          <w:i w:val="false"/>
          <w:color w:val="000000"/>
          <w:sz w:val="28"/>
        </w:rPr>
        <w:t>№ 48/395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 әкімдігінің резерві 2000,0 мың теңге сомасында бекітілсін.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Республикалық бюджеттен нәтижелі жұмыспен қамтуды және жаппай кәсіпкерлікті дамытудың 2017-2021 жылдарға арналған "Еңбек" мемлекеттік бағдарламасы бойынша 1 298 581,0 мың теңге бөлінгені қаперге алынсын.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тармақ жаңа редакцияда - Маңғыстау облысы Бейнеу аудандық мәслихатының 02.12.2020 </w:t>
      </w:r>
      <w:r>
        <w:rPr>
          <w:rFonts w:ascii="Times New Roman"/>
          <w:b w:val="false"/>
          <w:i w:val="false"/>
          <w:color w:val="000000"/>
          <w:sz w:val="28"/>
        </w:rPr>
        <w:t>№ 56/451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Республикалық және облыстық бюджеттен келесідей ағымдағы нысаналы трансферттер, нысаналы даму трансферттерінің және бюджеттік кредиттердің бөлінгені қаперге алынсын: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орта білім беру ұйымдары педагогтерінің еңбегіне ақы төлеуді ұлғайтуға – 1 438 057,0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орта білім беру ұйымдарының педагогтеріне біліктілік санаты үшін қосымша ақы төлеуге – 546 839,0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мектепке дейінгі білім беру ұйымдары педагогтерінің еңбегіне ақы төлеуді ұлғайтуға – 131 984,0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халықты әлеуметтік қорғау ұйымдарында арнаулы әлеуметтік қызмет көрсететін жұмыскерлердің жалақысына қосымша ақылар белгілеуге – 8 794,0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– 38 000,0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 төлеуге – 399 536,0 мың теңге;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мүгедектердің құқықтарын қамтамасыз етуге және өмір сүру сапасын жақсартуға – 46 230,0 мың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мамандарды әлеуметтік қолдау шараларын іске асыруға – 139 178,0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"Ауыл-Ел бесігі" жобасы шеңберінде ауылдық елді мекендердегі әлеуметтік және инженерлік инфрақұрылым бойынша іс-шараларды іске асыруға – 429 426,0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төтенше жағдай режимінде коммуналдық қызметтерге ақы төлеу бойынша халықтың төлемдерін өтеуге – 181 500,0 мың теңге;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автомобиль жолдарын және елді-мекендердің көшелерін күрделі және орташа жөндеуге – 23 859,0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дене шынықтыру және спорт саласындағы мемлекеттік орта және қосымша білім беру ұйымдары педагогтерінің еңбегіне ақы төлеуді ұлғайту – 10 298,0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қарыздардың қаражаты есебінен облыстық бюджеттен - 825 211,0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бюджеттік бағдарлама бойынша облыстық бюджеттен – 603 520,0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даму бюджеттік бағдарламасы бойынша облыстық бюджеттен – 105 228,0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7 тармақ жаңа редакцияда - Маңғыстау облысы Бейнеу аудандық мәслихатының 02.12.2020 </w:t>
      </w:r>
      <w:r>
        <w:rPr>
          <w:rFonts w:ascii="Times New Roman"/>
          <w:b w:val="false"/>
          <w:i w:val="false"/>
          <w:color w:val="000000"/>
          <w:sz w:val="28"/>
        </w:rPr>
        <w:t>№ 56/451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2020 - 2022 жылдарға арналған бюджеттік инвестициялық жобаларды (бағдарламаларды) іске асыруға бағытталған, аудандық бюджеттің бюджеттік даму бағдарламаларының тізбесі бекітілсін.</w:t>
      </w:r>
    </w:p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7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2020 жылға арналған аудандық бюджеттің атқарылу процесінде секвестрлеуге жатпайтын бюджеттік бағдарлама тізбесі белгіленсін.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10. Алынып тасталды- Маңғыстау облысы Бейнеу аудандық мәслихатының 28.09.2020 </w:t>
      </w:r>
      <w:r>
        <w:rPr>
          <w:rFonts w:ascii="Times New Roman"/>
          <w:b w:val="false"/>
          <w:i w:val="false"/>
          <w:color w:val="000000"/>
          <w:sz w:val="28"/>
        </w:rPr>
        <w:t>№ 54/428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"Бейнеу аудандық мәслихатының аппараты" мемлекеттік мекемесі (аппарат басшысы Ж.Оспанов) осы шешімнің әділет органдарында мемлекеттік тіркелуін, оның бұқаралық ақпарат құралдарында ресми жариялануын қамтамасыз етсін.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Осы шешімнің орындалысын бақылау аудан әкімінің орынбасары Б.Әзірхановқа жүктелсін.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Осы шешім 2020 жылдың 1 қаңтарынан бастап қолданысқа енгізіледі.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А.Ұлұқбанов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44/354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Маңғыстау облысы Бейнеу аудандық мәслихатының 02.12.2020 </w:t>
      </w:r>
      <w:r>
        <w:rPr>
          <w:rFonts w:ascii="Times New Roman"/>
          <w:b w:val="false"/>
          <w:i w:val="false"/>
          <w:color w:val="ff0000"/>
          <w:sz w:val="28"/>
        </w:rPr>
        <w:t>№ 56/451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1088"/>
        <w:gridCol w:w="1088"/>
        <w:gridCol w:w="113"/>
        <w:gridCol w:w="5972"/>
        <w:gridCol w:w="32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13 604 548,5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4 020 823,0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903 361,0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 табыс салығы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813 361,0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694 367,0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694 367,0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2 303 533,0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2 236 594,0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8 924,0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57 148,0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31 773,0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10 822,0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87 789,0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87 789,0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28 380,1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16 820,1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16 395,0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5 934,0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5 934,0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34 658,0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4 279,0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30 379,0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30 379,0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9 520 687,4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9 520 687,4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9 520 687,4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14 510 116,2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1 151 007,4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29 719,0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29 719,0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239 445,0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239 445,0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11 714,7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11 714,7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65 111,0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34 744,0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30 367,0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679 814,0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46 173,0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528 413,0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105 228,0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23 300,7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23 300,7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34 769,0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34 769,0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65 782,0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65 782,0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10 881,0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47 819,0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9 639,0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9 639,0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9 639,0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9 886 406,8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8 871 131,6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291 878,0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53 251,0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8 378 038,6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147 964,0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117 652,0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117 652,0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228 379,0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34 319,0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162 545,0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 шараларды өткiзу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17 184,0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14 331,0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669 244,2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669 244,2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1 099 333,0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1 090 633,0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198 497,0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7 272,0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431 329,0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269 854,0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59 572,0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58 148,0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630 048,0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182 813,0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181 675,0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447 235,0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6 375,0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219 547,0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37 453,0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181 500,0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415 460,0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215 383,0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215 383,0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79 044,0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47 565,0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115 731,0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19 262,0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96 469,0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88 907,8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16 083,0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16 083,0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20 923,8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20 923,8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11 701,0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11 701,0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5 475,0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30 912,4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31 739,0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31 739,0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31 739,0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26 511,0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26 511,0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26 511,0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1 112 299,1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1 112 299,1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1 076 206,6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36 091,0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82 716,0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56 462,0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56 462,0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56 462,0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56 462,0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-988 283,7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988 283,7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964 389,0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964 389,0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964 389,0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964 389,0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56 462,0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56 462,0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56 462,0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56 462,0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80 356,7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80 356,7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44/354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 қосымша жаңа редакцияда - Маңғыстау облысы Бейнеу аудандық мәслихатының 19.03.2020 </w:t>
      </w:r>
      <w:r>
        <w:rPr>
          <w:rFonts w:ascii="Times New Roman"/>
          <w:b w:val="false"/>
          <w:i w:val="false"/>
          <w:color w:val="ff0000"/>
          <w:sz w:val="28"/>
        </w:rPr>
        <w:t>№ 46/383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1098"/>
        <w:gridCol w:w="1099"/>
        <w:gridCol w:w="6027"/>
        <w:gridCol w:w="32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10 978 744,0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4 626 984,0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841 616,0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756 616,0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3 189 891,0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3 001 396,0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6 305 733,0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6 305 733,0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6 305 733,0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10 978 744,0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626 097,0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353 879,0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353 879,0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72 867,0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72 867,0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8 092 678,0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7 293 383,0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1 129 200,0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5 955 672,0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164 727,0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128 707,0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128 707,0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439 132,0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 шараларды өткiзу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155 161,0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231 456,0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231 456,0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883 999,0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883 999,0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244 001,0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139 481,0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314 241,0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64 086,0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431 801,0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281 337,0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281 337,0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150 464,0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139 213,0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478 824,0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245 364,0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245 364,0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104 327,0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118 540,0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94 515,0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84 075,0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84 075,0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73 659,0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49 821,0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296 408,0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296 408,0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296 408,0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44/354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 қосымша жаңа редакцияда - Маңғыстау облысы Бейнеу аудандық мәслихатының 19.03.2020 </w:t>
      </w:r>
      <w:r>
        <w:rPr>
          <w:rFonts w:ascii="Times New Roman"/>
          <w:b w:val="false"/>
          <w:i w:val="false"/>
          <w:color w:val="ff0000"/>
          <w:sz w:val="28"/>
        </w:rPr>
        <w:t>№ 46/383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1098"/>
        <w:gridCol w:w="1099"/>
        <w:gridCol w:w="6027"/>
        <w:gridCol w:w="32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10 798 261,0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5 077 094,0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846 339,0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761 339,0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3 632 472,0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3 433 762,0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5 672 501,0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5 672 501,0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5 672 501,0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10 798 261,0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669 924,0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378 651,0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378 651,0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77 968,0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77 968,0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8 076 734,0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7 249 147,0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908 244,0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6 117 796,0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176 258,0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137 716,0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137 716,0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469 871,0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224 272,0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 шараларды өткiзу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166 022,0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581 634,0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581 634,0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261 081,0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68 572,0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64 825,0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445 997,0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160 997,0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148 958,0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512 343,0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262 539,0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111 631,0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126 838,0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25 707,0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101 131,0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89 960,0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89 960,0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6 268,0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78 815,0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13 739,0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329 706,0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329 706,0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329 706,0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44/354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бюджеттік инвестициялық жобаларды (бағдарламаларды) іске асыруға бағытталған аудандық бюджеттің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2103"/>
        <w:gridCol w:w="2103"/>
        <w:gridCol w:w="65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44/354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бюджеттік инвестициялық жобаларды (бағдарламаларды) іске асыруға бағытталған аудандық бюджеттің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9"/>
        <w:gridCol w:w="2715"/>
        <w:gridCol w:w="2715"/>
        <w:gridCol w:w="48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44/354 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бюджеттік инвестициялық жобаларды (бағдарламаларды) іске асыруға бағытталған аудандық бюджеттің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9"/>
        <w:gridCol w:w="2715"/>
        <w:gridCol w:w="2715"/>
        <w:gridCol w:w="48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44/354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бюджетті атқару процесінде секвестрлеуге жатпайтын бюджеттік бағдарлама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4"/>
        <w:gridCol w:w="3214"/>
        <w:gridCol w:w="3214"/>
        <w:gridCol w:w="43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Білім беру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бiлiм беру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44/354 шешіміне 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жылы әлеуметтiк қолдау шаралары ұсынылатын ауылдық елдi мекендерге жұмыс iстеу және тұру үшiн келген денсаулық сақтау, бiлiм беру, әлеуметтiк қамсыздандыру, мәдениет, спорт және агроөнеркәсіптік кешен мамандарына қажеттілік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 қосымша алынып тасталды - Маңғыстау облысы Бейнеу аудандық мәслихатының 28.09.2020 </w:t>
      </w:r>
      <w:r>
        <w:rPr>
          <w:rFonts w:ascii="Times New Roman"/>
          <w:b w:val="false"/>
          <w:i w:val="false"/>
          <w:color w:val="ff0000"/>
          <w:sz w:val="28"/>
        </w:rPr>
        <w:t>№ 54/428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