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ab45" w14:textId="ac5a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2015 жылғы 29 маусымдағы №27/282 "Жер салығының базалық мөлшерлемелерін жоғарлату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2019 жылғы 29 наурыздағы № 28/297 шешімі. Маңғыстау облысы Әділет департаментінде 2019 жылғы 4 сәуірде № 3856 болып тіркелді. Күші жойылды-Маңғыстау облысы Қарақия аудандық мәслихатының 2022 жылғы 12 сәуірдегі № 14/137 шешімімен</w:t>
      </w:r>
    </w:p>
    <w:p>
      <w:pPr>
        <w:spacing w:after="0"/>
        <w:ind w:left="0"/>
        <w:jc w:val="both"/>
      </w:pPr>
      <w:r>
        <w:rPr>
          <w:rFonts w:ascii="Times New Roman"/>
          <w:b w:val="false"/>
          <w:i w:val="false"/>
          <w:color w:val="ff0000"/>
          <w:sz w:val="28"/>
        </w:rPr>
        <w:t xml:space="preserve">
      Ескерту. Күші жойылды-Маңғыстау облысы Қарақия аудандық мәслихатының 12.04.2022 </w:t>
      </w:r>
      <w:r>
        <w:rPr>
          <w:rFonts w:ascii="Times New Roman"/>
          <w:b w:val="false"/>
          <w:i w:val="false"/>
          <w:color w:val="ff0000"/>
          <w:sz w:val="28"/>
        </w:rPr>
        <w:t>№ 14/137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және Маңғыстау облысының әділет департаментінің 2019 жылғы 23 қаңтардағы №10-15-166 ұсынысының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2015 жылғы 29 маусымдағы </w:t>
      </w:r>
      <w:r>
        <w:rPr>
          <w:rFonts w:ascii="Times New Roman"/>
          <w:b w:val="false"/>
          <w:i w:val="false"/>
          <w:color w:val="000000"/>
          <w:sz w:val="28"/>
        </w:rPr>
        <w:t>№27/282</w:t>
      </w:r>
      <w:r>
        <w:rPr>
          <w:rFonts w:ascii="Times New Roman"/>
          <w:b w:val="false"/>
          <w:i w:val="false"/>
          <w:color w:val="000000"/>
          <w:sz w:val="28"/>
        </w:rPr>
        <w:t xml:space="preserve"> "Жер салығының базалық мөлшерлемелерін жоғарлату туралы" шешіміне (нормативтік құқықтық актілерді мемлекеттік тіркеу Тізілімінде №2795 болып тіркелген, "Әділет" ақпараттық - құқықтық жүйесінде 2015 жылғы 18 тамызда жарияланған) шешіміне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мазмұндағы жаңа редакцияда жазылсын:</w:t>
      </w:r>
    </w:p>
    <w:bookmarkStart w:name="z3" w:id="2"/>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заңнамасына сәйкес Қарақия ауданы бойынша пайдаланылмайтын ауыл шаруашылығы мақсатындағы жерлерге жер салығының базалық мөлшерлемелері он есеге арттырылсын.".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Қарақия аудандық мәслихаттың экономика және бюджет жөніндегі тұрақты комиссиясына жүктелсін (комиссия төрағасы Е.Есенқосов).</w:t>
      </w:r>
    </w:p>
    <w:bookmarkEnd w:id="3"/>
    <w:bookmarkStart w:name="z5" w:id="4"/>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4. Осы шешімнің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