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86cb" w14:textId="cba8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жылғы 25 қаңтардағы № 25/279 "2019 - 2021 жылдарға арналған ауылдардың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6 маусымдағы № 31/314 шешімі. Маңғыстау облысы Әділет департаментінде 2019 жылғы 11 маусымда № 3925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2019 жылғы 16 мамырдағы </w:t>
      </w:r>
      <w:r>
        <w:rPr>
          <w:rFonts w:ascii="Times New Roman"/>
          <w:b w:val="false"/>
          <w:i w:val="false"/>
          <w:color w:val="000000"/>
          <w:sz w:val="28"/>
        </w:rPr>
        <w:t>№ 30/308</w:t>
      </w:r>
      <w:r>
        <w:rPr>
          <w:rFonts w:ascii="Times New Roman"/>
          <w:b w:val="false"/>
          <w:i w:val="false"/>
          <w:color w:val="000000"/>
          <w:sz w:val="28"/>
        </w:rPr>
        <w:t xml:space="preserve"> "Қарақия аудандық мәслихатының 2019 жылғы 8 қаңтардағы № 23/267 "2019-2021 жылдарға арналған аудандық бюджет туралы" шешіміне өзгерістер енгізу туралы" (нормативтік құқықтық актілерді мемлекеттік тіркеу Тізілімінде № 3896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2019 жылғы 25 қаңтардағы </w:t>
      </w:r>
      <w:r>
        <w:rPr>
          <w:rFonts w:ascii="Times New Roman"/>
          <w:b w:val="false"/>
          <w:i w:val="false"/>
          <w:color w:val="000000"/>
          <w:sz w:val="28"/>
        </w:rPr>
        <w:t>№ 25/279</w:t>
      </w:r>
      <w:r>
        <w:rPr>
          <w:rFonts w:ascii="Times New Roman"/>
          <w:b w:val="false"/>
          <w:i w:val="false"/>
          <w:color w:val="000000"/>
          <w:sz w:val="28"/>
        </w:rPr>
        <w:t xml:space="preserve"> "2019 – 2021 жылдарға арналған ауылдардың бюджеттері туралы" шешіміне (нормативтік құқықтық актілерді мемлекеттік тіркеу Тізілімінде № 3801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ауылдардың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1 026 700,0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94 600,0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4 753,0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927 347,0 мың теңге;</w:t>
      </w:r>
    </w:p>
    <w:bookmarkEnd w:id="8"/>
    <w:bookmarkStart w:name="z9" w:id="9"/>
    <w:p>
      <w:pPr>
        <w:spacing w:after="0"/>
        <w:ind w:left="0"/>
        <w:jc w:val="both"/>
      </w:pPr>
      <w:r>
        <w:rPr>
          <w:rFonts w:ascii="Times New Roman"/>
          <w:b w:val="false"/>
          <w:i w:val="false"/>
          <w:color w:val="000000"/>
          <w:sz w:val="28"/>
        </w:rPr>
        <w:t>
      2) шығындар – 1 051 537,9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24 837,9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24 837,9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мемлекеттік ішкі қарыздар – 0 теңге;</w:t>
      </w:r>
    </w:p>
    <w:bookmarkEnd w:id="19"/>
    <w:bookmarkStart w:name="z20" w:id="20"/>
    <w:p>
      <w:pPr>
        <w:spacing w:after="0"/>
        <w:ind w:left="0"/>
        <w:jc w:val="both"/>
      </w:pPr>
      <w:r>
        <w:rPr>
          <w:rFonts w:ascii="Times New Roman"/>
          <w:b w:val="false"/>
          <w:i w:val="false"/>
          <w:color w:val="000000"/>
          <w:sz w:val="28"/>
        </w:rPr>
        <w:t>
      қарыз алу келісім – шарттары – 0 теңге;</w:t>
      </w:r>
    </w:p>
    <w:bookmarkEnd w:id="20"/>
    <w:bookmarkStart w:name="z21" w:id="21"/>
    <w:p>
      <w:pPr>
        <w:spacing w:after="0"/>
        <w:ind w:left="0"/>
        <w:jc w:val="both"/>
      </w:pPr>
      <w:r>
        <w:rPr>
          <w:rFonts w:ascii="Times New Roman"/>
          <w:b w:val="false"/>
          <w:i w:val="false"/>
          <w:color w:val="000000"/>
          <w:sz w:val="28"/>
        </w:rPr>
        <w:t>
      қарыздарды өтеу – 0 теңге;</w:t>
      </w:r>
    </w:p>
    <w:bookmarkEnd w:id="21"/>
    <w:bookmarkStart w:name="z22" w:id="22"/>
    <w:p>
      <w:pPr>
        <w:spacing w:after="0"/>
        <w:ind w:left="0"/>
        <w:jc w:val="both"/>
      </w:pPr>
      <w:r>
        <w:rPr>
          <w:rFonts w:ascii="Times New Roman"/>
          <w:b w:val="false"/>
          <w:i w:val="false"/>
          <w:color w:val="000000"/>
          <w:sz w:val="28"/>
        </w:rPr>
        <w:t>
      бюджет қаражатының пайдаланылатын қалдықтары – 24 837,9 мың теңге.";</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4"/>
    <w:bookmarkStart w:name="z25" w:id="25"/>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5"/>
    <w:bookmarkStart w:name="z26" w:id="2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маусымдағы № 31/314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Жетібай ауылының 2019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сыныбы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Атауы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401 986,0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20 236,0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380 059,0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Атауы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Шығындар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411 925,0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54 602,0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287 541,0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287 541,0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- 9 939,0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маусымдағы №31/314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Құрық ауылының 2019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58"/>
        <w:gridCol w:w="1117"/>
        <w:gridCol w:w="1518"/>
        <w:gridCol w:w="959"/>
        <w:gridCol w:w="3515"/>
        <w:gridCol w:w="3516"/>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сыныбы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Атауы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Кірістер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Атауы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омасы, мың теңге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Шығындар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362 272,0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63 014,0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211 297,0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211 297,0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211 297,0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7 064,0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77 448,0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77 448,0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3 449,0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- 9 257,0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пайдалану) қаржыландыру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9 257,0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9 257,0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маусымдағы №31/314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Мұнайшы ауылының 2019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551"/>
        <w:gridCol w:w="1116"/>
        <w:gridCol w:w="3873"/>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сыныбы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Кірістер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192 776,0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6 173,0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185 485,0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Атауы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Шығындар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196 332,0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110 683,0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43 222,0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- 3 556,0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 маусымдағы №31/314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Сенек ауылының 2019 жылға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719"/>
        <w:gridCol w:w="1719"/>
        <w:gridCol w:w="3991"/>
        <w:gridCol w:w="3606"/>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сыныбы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Атауы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Кірістер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78 923,0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8 665,0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70 006,0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бағдарламалардың әкімшісі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Атауы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Сомасы, мың теңге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Шығындар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81 008,9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36 915,9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2 504,0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18 183,0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3 406,0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- 2 085,9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пайдалану) қаржыландыру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