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21e5" w14:textId="7f82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Тұщықұдық ауылдық округінің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23/270 шешімі. Маңғыстау облысы Әділет департаментінде 2019 жылғы 29 қаңтарда № 3808 болып тіркелді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8 қаңтардағы </w:t>
      </w:r>
      <w:r>
        <w:rPr>
          <w:rFonts w:ascii="Times New Roman"/>
          <w:b w:val="false"/>
          <w:i w:val="false"/>
          <w:color w:val="000000"/>
          <w:sz w:val="28"/>
        </w:rPr>
        <w:t>№ 22/256</w:t>
      </w:r>
      <w:r>
        <w:rPr>
          <w:rFonts w:ascii="Times New Roman"/>
          <w:b w:val="false"/>
          <w:i w:val="false"/>
          <w:color w:val="000000"/>
          <w:sz w:val="28"/>
        </w:rPr>
        <w:t xml:space="preserve"> "2019-2021 жылдарға арналған аудандық бюджет туралы" (нормативтік құқықтық актілерді мемлекеттік тіркеу Тізілімінде № 3779 болып тіркелген) шешіміне сәйкес, Маңғыстау аудандық мәслихаты ШЕШІМ ҚАБЫЛДАДЫҚ:</w:t>
      </w:r>
    </w:p>
    <w:bookmarkStart w:name="z1"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Тұщықұдық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0"/>
    <w:bookmarkStart w:name="z4" w:id="1"/>
    <w:p>
      <w:pPr>
        <w:spacing w:after="0"/>
        <w:ind w:left="0"/>
        <w:jc w:val="both"/>
      </w:pPr>
      <w:r>
        <w:rPr>
          <w:rFonts w:ascii="Times New Roman"/>
          <w:b w:val="false"/>
          <w:i w:val="false"/>
          <w:color w:val="000000"/>
          <w:sz w:val="28"/>
        </w:rPr>
        <w:t>
      1) кірістер – 73 846,0 мың теңге, оның ішінде:</w:t>
      </w:r>
    </w:p>
    <w:bookmarkEnd w:id="1"/>
    <w:bookmarkStart w:name="z5" w:id="2"/>
    <w:p>
      <w:pPr>
        <w:spacing w:after="0"/>
        <w:ind w:left="0"/>
        <w:jc w:val="both"/>
      </w:pPr>
      <w:r>
        <w:rPr>
          <w:rFonts w:ascii="Times New Roman"/>
          <w:b w:val="false"/>
          <w:i w:val="false"/>
          <w:color w:val="000000"/>
          <w:sz w:val="28"/>
        </w:rPr>
        <w:t>
      салықтық түсімдер бойынша – 5 900,0 мың теңге;</w:t>
      </w:r>
    </w:p>
    <w:bookmarkEnd w:id="2"/>
    <w:bookmarkStart w:name="z6" w:id="3"/>
    <w:p>
      <w:pPr>
        <w:spacing w:after="0"/>
        <w:ind w:left="0"/>
        <w:jc w:val="both"/>
      </w:pPr>
      <w:r>
        <w:rPr>
          <w:rFonts w:ascii="Times New Roman"/>
          <w:b w:val="false"/>
          <w:i w:val="false"/>
          <w:color w:val="000000"/>
          <w:sz w:val="28"/>
        </w:rPr>
        <w:t>
      салықтық емес түсімдер бойынша – 0 теңге;</w:t>
      </w:r>
    </w:p>
    <w:bookmarkEnd w:id="3"/>
    <w:bookmarkStart w:name="z7" w:id="4"/>
    <w:p>
      <w:pPr>
        <w:spacing w:after="0"/>
        <w:ind w:left="0"/>
        <w:jc w:val="both"/>
      </w:pPr>
      <w:r>
        <w:rPr>
          <w:rFonts w:ascii="Times New Roman"/>
          <w:b w:val="false"/>
          <w:i w:val="false"/>
          <w:color w:val="000000"/>
          <w:sz w:val="28"/>
        </w:rPr>
        <w:t>
      негізгі капиталды сатудан түсетін түсімдер - 0 теңге;</w:t>
      </w:r>
    </w:p>
    <w:bookmarkEnd w:id="4"/>
    <w:bookmarkStart w:name="z8" w:id="5"/>
    <w:p>
      <w:pPr>
        <w:spacing w:after="0"/>
        <w:ind w:left="0"/>
        <w:jc w:val="both"/>
      </w:pPr>
      <w:r>
        <w:rPr>
          <w:rFonts w:ascii="Times New Roman"/>
          <w:b w:val="false"/>
          <w:i w:val="false"/>
          <w:color w:val="000000"/>
          <w:sz w:val="28"/>
        </w:rPr>
        <w:t>
      трансферттер түсімдері бойынша – 67 946,0 мың теңге;</w:t>
      </w:r>
    </w:p>
    <w:bookmarkEnd w:id="5"/>
    <w:bookmarkStart w:name="z9" w:id="6"/>
    <w:p>
      <w:pPr>
        <w:spacing w:after="0"/>
        <w:ind w:left="0"/>
        <w:jc w:val="both"/>
      </w:pPr>
      <w:r>
        <w:rPr>
          <w:rFonts w:ascii="Times New Roman"/>
          <w:b w:val="false"/>
          <w:i w:val="false"/>
          <w:color w:val="000000"/>
          <w:sz w:val="28"/>
        </w:rPr>
        <w:t>
      2) шығындар – 75 237,5 мың теңге;</w:t>
      </w:r>
    </w:p>
    <w:bookmarkEnd w:id="6"/>
    <w:bookmarkStart w:name="z10" w:id="7"/>
    <w:p>
      <w:pPr>
        <w:spacing w:after="0"/>
        <w:ind w:left="0"/>
        <w:jc w:val="both"/>
      </w:pPr>
      <w:r>
        <w:rPr>
          <w:rFonts w:ascii="Times New Roman"/>
          <w:b w:val="false"/>
          <w:i w:val="false"/>
          <w:color w:val="000000"/>
          <w:sz w:val="28"/>
        </w:rPr>
        <w:t>
      3) таза бюджеттік кредиттеу – 0 теңге;</w:t>
      </w:r>
    </w:p>
    <w:bookmarkEnd w:id="7"/>
    <w:bookmarkStart w:name="z11" w:id="8"/>
    <w:p>
      <w:pPr>
        <w:spacing w:after="0"/>
        <w:ind w:left="0"/>
        <w:jc w:val="both"/>
      </w:pPr>
      <w:r>
        <w:rPr>
          <w:rFonts w:ascii="Times New Roman"/>
          <w:b w:val="false"/>
          <w:i w:val="false"/>
          <w:color w:val="000000"/>
          <w:sz w:val="28"/>
        </w:rPr>
        <w:t xml:space="preserve">
      бюджеттік кредиттер – 0 теңге; </w:t>
      </w:r>
    </w:p>
    <w:bookmarkEnd w:id="8"/>
    <w:bookmarkStart w:name="z12" w:id="9"/>
    <w:p>
      <w:pPr>
        <w:spacing w:after="0"/>
        <w:ind w:left="0"/>
        <w:jc w:val="both"/>
      </w:pPr>
      <w:r>
        <w:rPr>
          <w:rFonts w:ascii="Times New Roman"/>
          <w:b w:val="false"/>
          <w:i w:val="false"/>
          <w:color w:val="000000"/>
          <w:sz w:val="28"/>
        </w:rPr>
        <w:t>
      бюджеттік кредиттерді өтеу – 0 теңге;</w:t>
      </w:r>
    </w:p>
    <w:bookmarkEnd w:id="9"/>
    <w:bookmarkStart w:name="z13"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4" w:id="11"/>
    <w:p>
      <w:pPr>
        <w:spacing w:after="0"/>
        <w:ind w:left="0"/>
        <w:jc w:val="both"/>
      </w:pPr>
      <w:r>
        <w:rPr>
          <w:rFonts w:ascii="Times New Roman"/>
          <w:b w:val="false"/>
          <w:i w:val="false"/>
          <w:color w:val="000000"/>
          <w:sz w:val="28"/>
        </w:rPr>
        <w:t>
      қаржы активтерін сатып алу – 0 теңге;</w:t>
      </w:r>
    </w:p>
    <w:bookmarkEnd w:id="11"/>
    <w:bookmarkStart w:name="z15"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6" w:id="13"/>
    <w:p>
      <w:pPr>
        <w:spacing w:after="0"/>
        <w:ind w:left="0"/>
        <w:jc w:val="both"/>
      </w:pPr>
      <w:r>
        <w:rPr>
          <w:rFonts w:ascii="Times New Roman"/>
          <w:b w:val="false"/>
          <w:i w:val="false"/>
          <w:color w:val="000000"/>
          <w:sz w:val="28"/>
        </w:rPr>
        <w:t xml:space="preserve">
      5) бюджет тапшылығы (профициті) – -1 391,5 мың теңге; </w:t>
      </w:r>
    </w:p>
    <w:bookmarkEnd w:id="13"/>
    <w:bookmarkStart w:name="z17" w:id="14"/>
    <w:p>
      <w:pPr>
        <w:spacing w:after="0"/>
        <w:ind w:left="0"/>
        <w:jc w:val="both"/>
      </w:pPr>
      <w:r>
        <w:rPr>
          <w:rFonts w:ascii="Times New Roman"/>
          <w:b w:val="false"/>
          <w:i w:val="false"/>
          <w:color w:val="000000"/>
          <w:sz w:val="28"/>
        </w:rPr>
        <w:t>
      6) бюджет тапшылығын қаржыландыру (профицитін пайдалану) – 1 391,5 мың теңге, оның ішінде:</w:t>
      </w:r>
    </w:p>
    <w:bookmarkEnd w:id="14"/>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–1 391,5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23.12.2019 </w:t>
      </w:r>
      <w:r>
        <w:rPr>
          <w:rFonts w:ascii="Times New Roman"/>
          <w:b w:val="false"/>
          <w:i w:val="false"/>
          <w:color w:val="000000"/>
          <w:sz w:val="28"/>
        </w:rPr>
        <w:t>№ 34/384</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2019 жылға арналған Тұщықұдық ауылдық округінің бюджетіне аудандық бюджеттен 60 873,0 мың теңге сомасында субвенция бөлінгені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w:t>
      </w:r>
      <w:r>
        <w:rPr>
          <w:rFonts w:ascii="Times New Roman"/>
          <w:b w:val="false"/>
          <w:i w:val="false"/>
          <w:color w:val="ff0000"/>
          <w:sz w:val="28"/>
        </w:rPr>
        <w:t xml:space="preserve">23.12.2019 </w:t>
      </w:r>
      <w:r>
        <w:rPr>
          <w:rFonts w:ascii="Times New Roman"/>
          <w:b w:val="false"/>
          <w:i w:val="false"/>
          <w:color w:val="000000"/>
          <w:sz w:val="28"/>
        </w:rPr>
        <w:t>№ 34/384</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2019 жылға арналған Тұщықұдық ауылдық округінің бюджетіне аудандық бюджеттен 7 073,0 мың теңге сомасында ағымдағы нысаналы трансферттер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Маңғыстау аудандық мәслихатының 23.12.2019 </w:t>
      </w:r>
      <w:r>
        <w:rPr>
          <w:rFonts w:ascii="Times New Roman"/>
          <w:b w:val="false"/>
          <w:i w:val="false"/>
          <w:color w:val="000000"/>
          <w:sz w:val="28"/>
        </w:rPr>
        <w:t>№ 34/384</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Тұщықұдық ауылдық округінің бюджетіне кірістерді бөлу нормативі келесідей көлемде белгіленсін:</w:t>
      </w:r>
    </w:p>
    <w:bookmarkStart w:name="z21" w:id="16"/>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-100 пайыз.</w:t>
      </w:r>
    </w:p>
    <w:bookmarkEnd w:id="16"/>
    <w:bookmarkStart w:name="z22" w:id="17"/>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7"/>
    <w:bookmarkStart w:name="z23" w:id="18"/>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18"/>
    <w:bookmarkStart w:name="z24" w:id="19"/>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0"/>
    <w:p>
      <w:pPr>
        <w:spacing w:after="0"/>
        <w:ind w:left="0"/>
        <w:jc w:val="left"/>
      </w:pPr>
      <w:r>
        <w:rPr>
          <w:rFonts w:ascii="Times New Roman"/>
          <w:b/>
          <w:i w:val="false"/>
          <w:color w:val="000000"/>
        </w:rPr>
        <w:t xml:space="preserve"> 2019 жылға арналған Тұщықұдық ауылдық округінің бюджеті</w:t>
      </w:r>
    </w:p>
    <w:bookmarkEnd w:id="20"/>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34/384</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719"/>
        <w:gridCol w:w="1720"/>
        <w:gridCol w:w="3992"/>
        <w:gridCol w:w="3603"/>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73 846,0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 ламалардың әкімшісі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75 237,5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34 823,5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1"/>
    <w:p>
      <w:pPr>
        <w:spacing w:after="0"/>
        <w:ind w:left="0"/>
        <w:jc w:val="left"/>
      </w:pPr>
      <w:r>
        <w:rPr>
          <w:rFonts w:ascii="Times New Roman"/>
          <w:b/>
          <w:i w:val="false"/>
          <w:color w:val="000000"/>
        </w:rPr>
        <w:t xml:space="preserve"> 2020 жылға арналған Тұщықұдық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6"/>
        <w:gridCol w:w="1695"/>
        <w:gridCol w:w="3"/>
        <w:gridCol w:w="804"/>
        <w:gridCol w:w="1138"/>
        <w:gridCol w:w="3898"/>
        <w:gridCol w:w="36"/>
        <w:gridCol w:w="3479"/>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69 526,0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64 726,0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64 726,0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2"/>
    <w:p>
      <w:pPr>
        <w:spacing w:after="0"/>
        <w:ind w:left="0"/>
        <w:jc w:val="left"/>
      </w:pPr>
      <w:r>
        <w:rPr>
          <w:rFonts w:ascii="Times New Roman"/>
          <w:b/>
          <w:i w:val="false"/>
          <w:color w:val="000000"/>
        </w:rPr>
        <w:t xml:space="preserve"> 2021 жылға арналған Тұщықұдық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6"/>
        <w:gridCol w:w="1695"/>
        <w:gridCol w:w="3"/>
        <w:gridCol w:w="804"/>
        <w:gridCol w:w="1138"/>
        <w:gridCol w:w="3898"/>
        <w:gridCol w:w="36"/>
        <w:gridCol w:w="3479"/>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