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9760b" w14:textId="ef976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2019 - 2021 жылдарға арналған Жармыш ауылының бюджеті туралы</w:t>
      </w:r>
    </w:p>
    <w:p>
      <w:pPr>
        <w:spacing w:after="0"/>
        <w:ind w:left="0"/>
        <w:jc w:val="both"/>
      </w:pPr>
      <w:r>
        <w:rPr>
          <w:rFonts w:ascii="Times New Roman"/>
          <w:b w:val="false"/>
          <w:i w:val="false"/>
          <w:color w:val="000000"/>
          <w:sz w:val="28"/>
        </w:rPr>
        <w:t>Маңғыстау облысы Маңғыстау аудандық мәслихатының 2019 жылғы 22 қаңтардағы № 23/274 шешімі. Маңғыстау облысы Әділет департаментінде 2019 жылғы 29 қаңтарда № 3810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Маңғыстау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2019-2021 жылдарға арналған Жармыш ауылының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2019 жылға келесідей көлемдерде бекітілсін:</w:t>
      </w:r>
    </w:p>
    <w:bookmarkEnd w:id="1"/>
    <w:bookmarkStart w:name="z4" w:id="2"/>
    <w:p>
      <w:pPr>
        <w:spacing w:after="0"/>
        <w:ind w:left="0"/>
        <w:jc w:val="both"/>
      </w:pPr>
      <w:r>
        <w:rPr>
          <w:rFonts w:ascii="Times New Roman"/>
          <w:b w:val="false"/>
          <w:i w:val="false"/>
          <w:color w:val="000000"/>
          <w:sz w:val="28"/>
        </w:rPr>
        <w:t>
      1) кірістер – 77 419,0 мың теңге, оның ішінде:</w:t>
      </w:r>
    </w:p>
    <w:bookmarkEnd w:id="2"/>
    <w:bookmarkStart w:name="z5" w:id="3"/>
    <w:p>
      <w:pPr>
        <w:spacing w:after="0"/>
        <w:ind w:left="0"/>
        <w:jc w:val="both"/>
      </w:pPr>
      <w:r>
        <w:rPr>
          <w:rFonts w:ascii="Times New Roman"/>
          <w:b w:val="false"/>
          <w:i w:val="false"/>
          <w:color w:val="000000"/>
          <w:sz w:val="28"/>
        </w:rPr>
        <w:t>
      салықтық түсімдер бойынша – 5 364,0 мың теңге;</w:t>
      </w:r>
    </w:p>
    <w:bookmarkEnd w:id="3"/>
    <w:bookmarkStart w:name="z6" w:id="4"/>
    <w:p>
      <w:pPr>
        <w:spacing w:after="0"/>
        <w:ind w:left="0"/>
        <w:jc w:val="both"/>
      </w:pPr>
      <w:r>
        <w:rPr>
          <w:rFonts w:ascii="Times New Roman"/>
          <w:b w:val="false"/>
          <w:i w:val="false"/>
          <w:color w:val="000000"/>
          <w:sz w:val="28"/>
        </w:rPr>
        <w:t>
      салықтық емес түсімдер бойынша – 0 теңге;</w:t>
      </w:r>
    </w:p>
    <w:bookmarkEnd w:id="4"/>
    <w:bookmarkStart w:name="z7" w:id="5"/>
    <w:p>
      <w:pPr>
        <w:spacing w:after="0"/>
        <w:ind w:left="0"/>
        <w:jc w:val="both"/>
      </w:pPr>
      <w:r>
        <w:rPr>
          <w:rFonts w:ascii="Times New Roman"/>
          <w:b w:val="false"/>
          <w:i w:val="false"/>
          <w:color w:val="000000"/>
          <w:sz w:val="28"/>
        </w:rPr>
        <w:t>
      негізгі капиталды сатудан түсетін түсімдер бойынша – 0 теңге;</w:t>
      </w:r>
    </w:p>
    <w:bookmarkEnd w:id="5"/>
    <w:bookmarkStart w:name="z8" w:id="6"/>
    <w:p>
      <w:pPr>
        <w:spacing w:after="0"/>
        <w:ind w:left="0"/>
        <w:jc w:val="both"/>
      </w:pPr>
      <w:r>
        <w:rPr>
          <w:rFonts w:ascii="Times New Roman"/>
          <w:b w:val="false"/>
          <w:i w:val="false"/>
          <w:color w:val="000000"/>
          <w:sz w:val="28"/>
        </w:rPr>
        <w:t>
      трансферттер түсімдері бойынша – 72 055,0 мың теңге;</w:t>
      </w:r>
    </w:p>
    <w:bookmarkEnd w:id="6"/>
    <w:bookmarkStart w:name="z9" w:id="7"/>
    <w:p>
      <w:pPr>
        <w:spacing w:after="0"/>
        <w:ind w:left="0"/>
        <w:jc w:val="both"/>
      </w:pPr>
      <w:r>
        <w:rPr>
          <w:rFonts w:ascii="Times New Roman"/>
          <w:b w:val="false"/>
          <w:i w:val="false"/>
          <w:color w:val="000000"/>
          <w:sz w:val="28"/>
        </w:rPr>
        <w:t>
      2) шығындар – 78 936,8 мың теңге;</w:t>
      </w:r>
    </w:p>
    <w:bookmarkEnd w:id="7"/>
    <w:bookmarkStart w:name="z10" w:id="8"/>
    <w:p>
      <w:pPr>
        <w:spacing w:after="0"/>
        <w:ind w:left="0"/>
        <w:jc w:val="both"/>
      </w:pPr>
      <w:r>
        <w:rPr>
          <w:rFonts w:ascii="Times New Roman"/>
          <w:b w:val="false"/>
          <w:i w:val="false"/>
          <w:color w:val="000000"/>
          <w:sz w:val="28"/>
        </w:rPr>
        <w:t>
      3) таза бюджеттік кредиттеу – 0 теңге;</w:t>
      </w:r>
    </w:p>
    <w:bookmarkEnd w:id="8"/>
    <w:bookmarkStart w:name="z11" w:id="9"/>
    <w:p>
      <w:pPr>
        <w:spacing w:after="0"/>
        <w:ind w:left="0"/>
        <w:jc w:val="both"/>
      </w:pPr>
      <w:r>
        <w:rPr>
          <w:rFonts w:ascii="Times New Roman"/>
          <w:b w:val="false"/>
          <w:i w:val="false"/>
          <w:color w:val="000000"/>
          <w:sz w:val="28"/>
        </w:rPr>
        <w:t xml:space="preserve">
      бюджеттік кредиттер – 0 теңге; </w:t>
      </w:r>
    </w:p>
    <w:bookmarkEnd w:id="9"/>
    <w:bookmarkStart w:name="z12" w:id="10"/>
    <w:p>
      <w:pPr>
        <w:spacing w:after="0"/>
        <w:ind w:left="0"/>
        <w:jc w:val="both"/>
      </w:pPr>
      <w:r>
        <w:rPr>
          <w:rFonts w:ascii="Times New Roman"/>
          <w:b w:val="false"/>
          <w:i w:val="false"/>
          <w:color w:val="000000"/>
          <w:sz w:val="28"/>
        </w:rPr>
        <w:t>
      бюджеттік кредиттерді өтеу – 0 теңге;</w:t>
      </w:r>
    </w:p>
    <w:bookmarkEnd w:id="10"/>
    <w:bookmarkStart w:name="z13"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4" w:id="12"/>
    <w:p>
      <w:pPr>
        <w:spacing w:after="0"/>
        <w:ind w:left="0"/>
        <w:jc w:val="both"/>
      </w:pPr>
      <w:r>
        <w:rPr>
          <w:rFonts w:ascii="Times New Roman"/>
          <w:b w:val="false"/>
          <w:i w:val="false"/>
          <w:color w:val="000000"/>
          <w:sz w:val="28"/>
        </w:rPr>
        <w:t>
      қаржы активтерін сатып алу – 0 теңге;</w:t>
      </w:r>
    </w:p>
    <w:bookmarkEnd w:id="12"/>
    <w:bookmarkStart w:name="z15"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6" w:id="14"/>
    <w:p>
      <w:pPr>
        <w:spacing w:after="0"/>
        <w:ind w:left="0"/>
        <w:jc w:val="both"/>
      </w:pPr>
      <w:r>
        <w:rPr>
          <w:rFonts w:ascii="Times New Roman"/>
          <w:b w:val="false"/>
          <w:i w:val="false"/>
          <w:color w:val="000000"/>
          <w:sz w:val="28"/>
        </w:rPr>
        <w:t xml:space="preserve">
      5) бюджет тапшылығы (профициті) – -1 517,8 мың теңге; </w:t>
      </w:r>
    </w:p>
    <w:bookmarkEnd w:id="14"/>
    <w:bookmarkStart w:name="z17" w:id="15"/>
    <w:p>
      <w:pPr>
        <w:spacing w:after="0"/>
        <w:ind w:left="0"/>
        <w:jc w:val="both"/>
      </w:pPr>
      <w:r>
        <w:rPr>
          <w:rFonts w:ascii="Times New Roman"/>
          <w:b w:val="false"/>
          <w:i w:val="false"/>
          <w:color w:val="000000"/>
          <w:sz w:val="28"/>
        </w:rPr>
        <w:t>
      6) бюджет тапшылығын қаржыландыру (профицитін пайдалану) – 1 517,8 мың теңге, оның ішінде:</w:t>
      </w:r>
    </w:p>
    <w:bookmarkEnd w:id="15"/>
    <w:p>
      <w:pPr>
        <w:spacing w:after="0"/>
        <w:ind w:left="0"/>
        <w:jc w:val="both"/>
      </w:pPr>
      <w:r>
        <w:rPr>
          <w:rFonts w:ascii="Times New Roman"/>
          <w:b w:val="false"/>
          <w:i w:val="false"/>
          <w:color w:val="000000"/>
          <w:sz w:val="28"/>
        </w:rPr>
        <w:t>
      қарыздар түсімі – 0 теңге;</w:t>
      </w:r>
    </w:p>
    <w:p>
      <w:pPr>
        <w:spacing w:after="0"/>
        <w:ind w:left="0"/>
        <w:jc w:val="both"/>
      </w:pPr>
      <w:r>
        <w:rPr>
          <w:rFonts w:ascii="Times New Roman"/>
          <w:b w:val="false"/>
          <w:i w:val="false"/>
          <w:color w:val="000000"/>
          <w:sz w:val="28"/>
        </w:rPr>
        <w:t>
      қарыздарды өтеу – 0 теңге;</w:t>
      </w:r>
    </w:p>
    <w:p>
      <w:pPr>
        <w:spacing w:after="0"/>
        <w:ind w:left="0"/>
        <w:jc w:val="both"/>
      </w:pPr>
      <w:r>
        <w:rPr>
          <w:rFonts w:ascii="Times New Roman"/>
          <w:b w:val="false"/>
          <w:i w:val="false"/>
          <w:color w:val="000000"/>
          <w:sz w:val="28"/>
        </w:rPr>
        <w:t>
      бюджет қаражатының пайдаланылатын қалдықтары – 1517,8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 тармақ жаңа редакцияда - Маңғыстау облысы Маңғыстау аудандық мәслихатының 23.12.2019 </w:t>
      </w:r>
      <w:r>
        <w:rPr>
          <w:rFonts w:ascii="Times New Roman"/>
          <w:b w:val="false"/>
          <w:i w:val="false"/>
          <w:color w:val="000000"/>
          <w:sz w:val="28"/>
        </w:rPr>
        <w:t>№ 34/380</w:t>
      </w:r>
      <w:r>
        <w:rPr>
          <w:rFonts w:ascii="Times New Roman"/>
          <w:b w:val="false"/>
          <w:i w:val="false"/>
          <w:color w:val="ff0000"/>
          <w:sz w:val="28"/>
        </w:rPr>
        <w:t>(01.01.2019 бастап қолданысқа енгізіледі) шешімімен.</w:t>
      </w:r>
      <w:r>
        <w:br/>
      </w:r>
      <w:r>
        <w:rPr>
          <w:rFonts w:ascii="Times New Roman"/>
          <w:b w:val="false"/>
          <w:i w:val="false"/>
          <w:color w:val="000000"/>
          <w:sz w:val="28"/>
        </w:rPr>
        <w:t>
</w:t>
      </w:r>
    </w:p>
    <w:bookmarkStart w:name="z19" w:id="16"/>
    <w:p>
      <w:pPr>
        <w:spacing w:after="0"/>
        <w:ind w:left="0"/>
        <w:jc w:val="both"/>
      </w:pPr>
      <w:r>
        <w:rPr>
          <w:rFonts w:ascii="Times New Roman"/>
          <w:b w:val="false"/>
          <w:i w:val="false"/>
          <w:color w:val="000000"/>
          <w:sz w:val="28"/>
        </w:rPr>
        <w:t>
      2. 2019 жылға арналған Жармыш ауылының бюджетіне аудандық бюджеттен 63 665,0 мың теңге сомасында субвенция бөлінгені ескерілсін.</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 тармақ жаңа редакцияда - Маңғыстау облысы Маңғыстау аудандық мәслихатының 23.12.2019 </w:t>
      </w:r>
      <w:r>
        <w:rPr>
          <w:rFonts w:ascii="Times New Roman"/>
          <w:b w:val="false"/>
          <w:i w:val="false"/>
          <w:color w:val="000000"/>
          <w:sz w:val="28"/>
        </w:rPr>
        <w:t>№ 34/380</w:t>
      </w:r>
      <w:r>
        <w:rPr>
          <w:rFonts w:ascii="Times New Roman"/>
          <w:b w:val="false"/>
          <w:i w:val="false"/>
          <w:color w:val="ff0000"/>
          <w:sz w:val="28"/>
        </w:rPr>
        <w:t>(01.01.2019 бастап қолданысқа енгізіледі) шешімімен.</w:t>
      </w:r>
      <w:r>
        <w:br/>
      </w:r>
      <w:r>
        <w:rPr>
          <w:rFonts w:ascii="Times New Roman"/>
          <w:b w:val="false"/>
          <w:i w:val="false"/>
          <w:color w:val="000000"/>
          <w:sz w:val="28"/>
        </w:rPr>
        <w:t>
</w:t>
      </w:r>
    </w:p>
    <w:bookmarkStart w:name="z20" w:id="17"/>
    <w:p>
      <w:pPr>
        <w:spacing w:after="0"/>
        <w:ind w:left="0"/>
        <w:jc w:val="both"/>
      </w:pPr>
      <w:r>
        <w:rPr>
          <w:rFonts w:ascii="Times New Roman"/>
          <w:b w:val="false"/>
          <w:i w:val="false"/>
          <w:color w:val="000000"/>
          <w:sz w:val="28"/>
        </w:rPr>
        <w:t>
      2-1. 2019 жылға арналған Жармыш ауылының бюджетіне аудандық бюджеттен 8 390,0 мың теңге сомасында ағымдағы нысаналы трансферттердің бөлінгені ескерілсін.</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2-1 тармақпен толықтырылды - Маңғыстау облысы Маңғыстау аудандық мәслихатының 23.12.2019 </w:t>
      </w:r>
      <w:r>
        <w:rPr>
          <w:rFonts w:ascii="Times New Roman"/>
          <w:b w:val="false"/>
          <w:i w:val="false"/>
          <w:color w:val="000000"/>
          <w:sz w:val="28"/>
        </w:rPr>
        <w:t>№ 34/380</w:t>
      </w:r>
      <w:r>
        <w:rPr>
          <w:rFonts w:ascii="Times New Roman"/>
          <w:b w:val="false"/>
          <w:i w:val="false"/>
          <w:color w:val="ff0000"/>
          <w:sz w:val="28"/>
        </w:rPr>
        <w:t>(01.01.2019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2019 жылға Жармыш ауылының бюджетіне кірістерді бөлу нормативі келесідей көлемде белгіленсін:</w:t>
      </w:r>
    </w:p>
    <w:bookmarkStart w:name="z21" w:id="18"/>
    <w:p>
      <w:pPr>
        <w:spacing w:after="0"/>
        <w:ind w:left="0"/>
        <w:jc w:val="both"/>
      </w:pPr>
      <w:r>
        <w:rPr>
          <w:rFonts w:ascii="Times New Roman"/>
          <w:b w:val="false"/>
          <w:i w:val="false"/>
          <w:color w:val="000000"/>
          <w:sz w:val="28"/>
        </w:rPr>
        <w:t>
      1) төлем көзінен салық салынбайтын табыстардан ұсталатын жеке табыс салығы - 100 пайыз.</w:t>
      </w:r>
    </w:p>
    <w:bookmarkEnd w:id="18"/>
    <w:bookmarkStart w:name="z22" w:id="19"/>
    <w:p>
      <w:pPr>
        <w:spacing w:after="0"/>
        <w:ind w:left="0"/>
        <w:jc w:val="both"/>
      </w:pPr>
      <w:r>
        <w:rPr>
          <w:rFonts w:ascii="Times New Roman"/>
          <w:b w:val="false"/>
          <w:i w:val="false"/>
          <w:color w:val="000000"/>
          <w:sz w:val="28"/>
        </w:rPr>
        <w:t>
      4. "Маңғыстау аудандық мәслихатының аппараты" мемлекеттік мекемесі (аппарат басшысы Е.Қалиев) осы шешімнің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w:t>
      </w:r>
    </w:p>
    <w:bookmarkEnd w:id="19"/>
    <w:bookmarkStart w:name="z23" w:id="20"/>
    <w:p>
      <w:pPr>
        <w:spacing w:after="0"/>
        <w:ind w:left="0"/>
        <w:jc w:val="both"/>
      </w:pPr>
      <w:r>
        <w:rPr>
          <w:rFonts w:ascii="Times New Roman"/>
          <w:b w:val="false"/>
          <w:i w:val="false"/>
          <w:color w:val="000000"/>
          <w:sz w:val="28"/>
        </w:rPr>
        <w:t>
      5. Осы шешімнің орындалуын бақылау Маңғыстау ауданы әкімінің орынбасары Т.Қылаңовқа жүктелсін.</w:t>
      </w:r>
    </w:p>
    <w:bookmarkEnd w:id="20"/>
    <w:bookmarkStart w:name="z24" w:id="21"/>
    <w:p>
      <w:pPr>
        <w:spacing w:after="0"/>
        <w:ind w:left="0"/>
        <w:jc w:val="both"/>
      </w:pPr>
      <w:r>
        <w:rPr>
          <w:rFonts w:ascii="Times New Roman"/>
          <w:b w:val="false"/>
          <w:i w:val="false"/>
          <w:color w:val="000000"/>
          <w:sz w:val="28"/>
        </w:rPr>
        <w:t>
      6. Осы шешім 2019 жылдың 1 қаңтарынан бастап қолданысқа енгізіледі.</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Б.Есенгелдиев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А.Сарбалаев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"22"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23/274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30" w:id="22"/>
    <w:p>
      <w:pPr>
        <w:spacing w:after="0"/>
        <w:ind w:left="0"/>
        <w:jc w:val="left"/>
      </w:pPr>
      <w:r>
        <w:rPr>
          <w:rFonts w:ascii="Times New Roman"/>
          <w:b/>
          <w:i w:val="false"/>
          <w:color w:val="000000"/>
        </w:rPr>
        <w:t xml:space="preserve"> 2019 жылға арналған Жармыш ауылының бюджеті</w:t>
      </w:r>
    </w:p>
    <w:bookmarkEnd w:id="22"/>
    <w:p>
      <w:pPr>
        <w:spacing w:after="0"/>
        <w:ind w:left="0"/>
        <w:jc w:val="both"/>
      </w:pPr>
      <w:r>
        <w:rPr>
          <w:rFonts w:ascii="Times New Roman"/>
          <w:b w:val="false"/>
          <w:i w:val="false"/>
          <w:color w:val="ff0000"/>
          <w:sz w:val="28"/>
        </w:rPr>
        <w:t xml:space="preserve">
      Ескерту. 1 - қосымша жаңа редакцияда - Маңғыстау облысы Маңғыстау аудандық мәслихатының 23.12.2019 </w:t>
      </w:r>
      <w:r>
        <w:rPr>
          <w:rFonts w:ascii="Times New Roman"/>
          <w:b w:val="false"/>
          <w:i w:val="false"/>
          <w:color w:val="ff0000"/>
          <w:sz w:val="28"/>
        </w:rPr>
        <w:t>№ 34/380</w:t>
      </w:r>
      <w:r>
        <w:rPr>
          <w:rFonts w:ascii="Times New Roman"/>
          <w:b w:val="false"/>
          <w:i w:val="false"/>
          <w:color w:val="ff0000"/>
          <w:sz w:val="28"/>
        </w:rPr>
        <w:t>(01.01.2019 бастап қолданысқа енгізіледі) шешімімен.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4"/>
        <w:gridCol w:w="6"/>
        <w:gridCol w:w="1685"/>
        <w:gridCol w:w="3"/>
        <w:gridCol w:w="799"/>
        <w:gridCol w:w="1128"/>
        <w:gridCol w:w="3876"/>
        <w:gridCol w:w="36"/>
        <w:gridCol w:w="3533"/>
      </w:tblGrid>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77 419,0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5 364,0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4 716,0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4 566,0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72 055,0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72 055,0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78 936,8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- 1 517,8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түсімі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1 517,8</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"22"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№23/274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34" w:id="23"/>
    <w:p>
      <w:pPr>
        <w:spacing w:after="0"/>
        <w:ind w:left="0"/>
        <w:jc w:val="left"/>
      </w:pPr>
      <w:r>
        <w:rPr>
          <w:rFonts w:ascii="Times New Roman"/>
          <w:b/>
          <w:i w:val="false"/>
          <w:color w:val="000000"/>
        </w:rPr>
        <w:t xml:space="preserve"> 2020 жылға арналған Жармыш ауылының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1711"/>
        <w:gridCol w:w="1711"/>
        <w:gridCol w:w="3971"/>
        <w:gridCol w:w="364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1.Кірістер</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68 764,0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63 664,0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63 664,0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63 664,0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2.Шығындар</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68 764,0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33 959,0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33 959,0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33 959,0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27 111,0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27 111,0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27 111,0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1 432,0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1 432,0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1 432,0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6 031,0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6 031,0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1 511,0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 шараларды іске асыру</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3.Таза бюджеттік кредиттеу </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4.Қаржы активтерімен операциялар бойынша сальдо</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Бюджет тапшылығы (профициті)</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Бюджет тапшылығын қаржыландыру (профицитін пайдалану)</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"22"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№23/274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bookmarkStart w:name="z39" w:id="24"/>
    <w:p>
      <w:pPr>
        <w:spacing w:after="0"/>
        <w:ind w:left="0"/>
        <w:jc w:val="left"/>
      </w:pPr>
      <w:r>
        <w:rPr>
          <w:rFonts w:ascii="Times New Roman"/>
          <w:b/>
          <w:i w:val="false"/>
          <w:color w:val="000000"/>
        </w:rPr>
        <w:t xml:space="preserve"> 2021 жылға арналған Жармыш ауылының бюджеті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1711"/>
        <w:gridCol w:w="1711"/>
        <w:gridCol w:w="3971"/>
        <w:gridCol w:w="364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r>
      <w:tr>
        <w:trPr>
          <w:trHeight w:val="30" w:hRule="atLeast"/>
        </w:trPr>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Кірістер</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70 000,0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63 250,0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63 250,0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63 250,0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Шығындар</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70 000,0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34 459,0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34 459,0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34 459,0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27 477,0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27 477,0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27 477,0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1 432,0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1 432,0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1 432,0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 шараларды іске асыру</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3.Таза бюджеттік кредиттеу </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4.Қаржы активтерімен операциялар бойынша сальдо</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5.Бюджет тапшылығы (профициті)</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6.Бюджет тапшылығын қаржыландыру (профицитін пайдалану)</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түсімідері</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