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af7dc" w14:textId="62af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бойынша 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2019 жылғы 15 мамырдағы № 27/314 шешімі. Маңғыстау облысы Әділет департаментінде 2019 жылғы 22 мамырда № 3894 болып тіркелді. Күші жойылды - Маңғыстау облысы Маңғыстау аудандық мәслихатының 2021 жылғы 13 желтоқсандағы № 9/73 шешімімен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аудандық мәслихатының 13.12.2021 </w:t>
      </w:r>
      <w:r>
        <w:rPr>
          <w:rFonts w:ascii="Times New Roman"/>
          <w:b w:val="false"/>
          <w:i w:val="false"/>
          <w:color w:val="ff0000"/>
          <w:sz w:val="28"/>
        </w:rPr>
        <w:t>№ 9/73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3) тармақшасына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ауданы бойынша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Маңғыстау аудандық мәслихатының кейбір шешімдерінің күші жойылды деп танылсын.</w:t>
      </w:r>
    </w:p>
    <w:bookmarkEnd w:id="2"/>
    <w:bookmarkStart w:name="z3" w:id="3"/>
    <w:p>
      <w:pPr>
        <w:spacing w:after="0"/>
        <w:ind w:left="0"/>
        <w:jc w:val="both"/>
      </w:pPr>
      <w:r>
        <w:rPr>
          <w:rFonts w:ascii="Times New Roman"/>
          <w:b w:val="false"/>
          <w:i w:val="false"/>
          <w:color w:val="000000"/>
          <w:sz w:val="28"/>
        </w:rPr>
        <w:t>
      3. "Маңғыстау аудандық мәслихатының аппараты" мемлекеттік мекемесі (аппарат басшысы Е.Қалиев) осы шешімнің Маңғыстау облысының әділет департаментінде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Т.Далжанов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№27/314 шешімімен бекітілген</w:t>
            </w:r>
          </w:p>
        </w:tc>
      </w:tr>
    </w:tbl>
    <w:bookmarkStart w:name="z8" w:id="5"/>
    <w:p>
      <w:pPr>
        <w:spacing w:after="0"/>
        <w:ind w:left="0"/>
        <w:jc w:val="left"/>
      </w:pPr>
      <w:r>
        <w:rPr>
          <w:rFonts w:ascii="Times New Roman"/>
          <w:b/>
          <w:i w:val="false"/>
          <w:color w:val="000000"/>
        </w:rPr>
        <w:t xml:space="preserve"> Маңғыстау ауданы бойынша сот шешімімен коммуналдық меншікке түскен болып танылған иесіз қалдықтарды басқару қағидалары</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xml:space="preserve">
      1. Осы Маңғыстау ауданы бойынша сот шешімімен коммуналдық меншікке түскен болып танылған иесіз қалдықтарды басқару қағидалары (бұдан әрі – Қағидалар) Қазақстан Республикасының 2007 жылғы 9 қаңтардағы Экологиялық кодексінің </w:t>
      </w:r>
      <w:r>
        <w:rPr>
          <w:rFonts w:ascii="Times New Roman"/>
          <w:b w:val="false"/>
          <w:i w:val="false"/>
          <w:color w:val="000000"/>
          <w:sz w:val="28"/>
        </w:rPr>
        <w:t>20-1 бабының</w:t>
      </w:r>
      <w:r>
        <w:rPr>
          <w:rFonts w:ascii="Times New Roman"/>
          <w:b w:val="false"/>
          <w:i w:val="false"/>
          <w:color w:val="000000"/>
          <w:sz w:val="28"/>
        </w:rPr>
        <w:t xml:space="preserve"> 5) тармақшасына сәйкес әзірленді және сот шешiмiмен коммуналдық меншiкке түскен болып танылған иесiз қалдықтарды (бұдан әрі – қалдықтар) басқару тәртiбiн айқындайды.</w:t>
      </w:r>
    </w:p>
    <w:bookmarkEnd w:id="7"/>
    <w:bookmarkStart w:name="z11" w:id="8"/>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8"/>
    <w:bookmarkStart w:name="z12" w:id="9"/>
    <w:p>
      <w:pPr>
        <w:spacing w:after="0"/>
        <w:ind w:left="0"/>
        <w:jc w:val="both"/>
      </w:pPr>
      <w:r>
        <w:rPr>
          <w:rFonts w:ascii="Times New Roman"/>
          <w:b w:val="false"/>
          <w:i w:val="false"/>
          <w:color w:val="000000"/>
          <w:sz w:val="28"/>
        </w:rPr>
        <w:t>
      3. Иесіз қалдықтарды басқаруды Маңғыстау ауданының әкімдігі (бұдан әрі – әкімдік) жүзеге асырады.</w:t>
      </w:r>
    </w:p>
    <w:bookmarkEnd w:id="9"/>
    <w:bookmarkStart w:name="z13" w:id="10"/>
    <w:p>
      <w:pPr>
        <w:spacing w:after="0"/>
        <w:ind w:left="0"/>
        <w:jc w:val="both"/>
      </w:pPr>
      <w:r>
        <w:rPr>
          <w:rFonts w:ascii="Times New Roman"/>
          <w:b w:val="false"/>
          <w:i w:val="false"/>
          <w:color w:val="000000"/>
          <w:sz w:val="28"/>
        </w:rPr>
        <w:t>
      4. Қалдықтарды басқару мақсатында әкімдікпен мүдделі құрылымдық бөлімшелерінің өкілдерінен комиссия құрылады (бұдан әрі – Комиссия).</w:t>
      </w:r>
    </w:p>
    <w:bookmarkEnd w:id="10"/>
    <w:bookmarkStart w:name="z14" w:id="11"/>
    <w:p>
      <w:pPr>
        <w:spacing w:after="0"/>
        <w:ind w:left="0"/>
        <w:jc w:val="both"/>
      </w:pPr>
      <w:r>
        <w:rPr>
          <w:rFonts w:ascii="Times New Roman"/>
          <w:b w:val="false"/>
          <w:i w:val="false"/>
          <w:color w:val="000000"/>
          <w:sz w:val="28"/>
        </w:rPr>
        <w:t>
      Қалдықтарды басқару бойынша жұмыстарды ұйымдастыру жөніндегі орган болып коммуналдық шаруашылық саласында қызметті жүзеге асыруға уәкілетті "Маңғыстау аудандық тұрғын үй-коммуналдық шаруашылық, жолаушылар көлігі және автомобиль жолдары бөлімі" мемлекеттік мекемесі табылады.</w:t>
      </w:r>
    </w:p>
    <w:bookmarkEnd w:id="11"/>
    <w:bookmarkStart w:name="z15" w:id="12"/>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сату, кәдеге жарату және жою бойынша қызмет.</w:t>
      </w:r>
    </w:p>
    <w:bookmarkEnd w:id="12"/>
    <w:bookmarkStart w:name="z16" w:id="13"/>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3"/>
    <w:bookmarkStart w:name="z17" w:id="14"/>
    <w:p>
      <w:pPr>
        <w:spacing w:after="0"/>
        <w:ind w:left="0"/>
        <w:jc w:val="both"/>
      </w:pPr>
      <w:r>
        <w:rPr>
          <w:rFonts w:ascii="Times New Roman"/>
          <w:b w:val="false"/>
          <w:i w:val="false"/>
          <w:color w:val="000000"/>
          <w:sz w:val="28"/>
        </w:rPr>
        <w:t xml:space="preserve">
      6. Қалдықтарды есепке алу, сақтау, бағалау, одан әрi пайдалану Қазақстан Республикасы Үкіметінің 2002 жылғы 26 шілдедегі </w:t>
      </w:r>
      <w:r>
        <w:rPr>
          <w:rFonts w:ascii="Times New Roman"/>
          <w:b w:val="false"/>
          <w:i w:val="false"/>
          <w:color w:val="000000"/>
          <w:sz w:val="28"/>
        </w:rPr>
        <w:t>№833</w:t>
      </w:r>
      <w:r>
        <w:rPr>
          <w:rFonts w:ascii="Times New Roman"/>
          <w:b w:val="false"/>
          <w:i w:val="false"/>
          <w:color w:val="000000"/>
          <w:sz w:val="28"/>
        </w:rPr>
        <w:t xml:space="preserve">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қаулысымен бекітілген Жекелеген негiздер бойынша мемлекет меншiгiне айналдырылған (түскен) мүлiктi есепке алу, сақтау, бағалау және одан әрi пайдалану қағидаларына сәйкес жүзеге асырылады.</w:t>
      </w:r>
    </w:p>
    <w:bookmarkEnd w:id="14"/>
    <w:bookmarkStart w:name="z18" w:id="15"/>
    <w:p>
      <w:pPr>
        <w:spacing w:after="0"/>
        <w:ind w:left="0"/>
        <w:jc w:val="both"/>
      </w:pPr>
      <w:r>
        <w:rPr>
          <w:rFonts w:ascii="Times New Roman"/>
          <w:b w:val="false"/>
          <w:i w:val="false"/>
          <w:color w:val="000000"/>
          <w:sz w:val="28"/>
        </w:rPr>
        <w:t xml:space="preserve">
      7. Талап етілмеген қалдықтарды қауіпсіз кәдеге жарату және жою бойынша жұмыстарды ұйымдастыру әкімдікпен Комиссияның ұсыныстары ескеріле отырып Қазақстан Республикасының </w:t>
      </w:r>
      <w:r>
        <w:rPr>
          <w:rFonts w:ascii="Times New Roman"/>
          <w:b w:val="false"/>
          <w:i w:val="false"/>
          <w:color w:val="000000"/>
          <w:sz w:val="28"/>
        </w:rPr>
        <w:t>экологиялық</w:t>
      </w:r>
      <w:r>
        <w:rPr>
          <w:rFonts w:ascii="Times New Roman"/>
          <w:b w:val="false"/>
          <w:i w:val="false"/>
          <w:color w:val="000000"/>
          <w:sz w:val="28"/>
        </w:rPr>
        <w:t xml:space="preserve"> заңнамасының талаптарына сәйкес жергілікті бюджет қаражаты есебінен жүзеге асырылады.</w:t>
      </w:r>
    </w:p>
    <w:bookmarkEnd w:id="15"/>
    <w:bookmarkStart w:name="z19" w:id="16"/>
    <w:p>
      <w:pPr>
        <w:spacing w:after="0"/>
        <w:ind w:left="0"/>
        <w:jc w:val="both"/>
      </w:pPr>
      <w:r>
        <w:rPr>
          <w:rFonts w:ascii="Times New Roman"/>
          <w:b w:val="false"/>
          <w:i w:val="false"/>
          <w:color w:val="000000"/>
          <w:sz w:val="28"/>
        </w:rPr>
        <w:t xml:space="preserve">
      8. Қалдықтарды кәдеге жарату және жою бойынша көрсетілетін қызметтерді жеткізушіні таңдау Қазақстан Республикасының </w:t>
      </w:r>
      <w:r>
        <w:rPr>
          <w:rFonts w:ascii="Times New Roman"/>
          <w:b w:val="false"/>
          <w:i w:val="false"/>
          <w:color w:val="000000"/>
          <w:sz w:val="28"/>
        </w:rPr>
        <w:t>мемлекеттік сатып алу туралы</w:t>
      </w:r>
      <w:r>
        <w:rPr>
          <w:rFonts w:ascii="Times New Roman"/>
          <w:b w:val="false"/>
          <w:i w:val="false"/>
          <w:color w:val="000000"/>
          <w:sz w:val="28"/>
        </w:rPr>
        <w:t xml:space="preserve"> заңнамасына сәйкес жүзеге асырылады.</w:t>
      </w:r>
    </w:p>
    <w:bookmarkEnd w:id="16"/>
    <w:bookmarkStart w:name="z20" w:id="17"/>
    <w:p>
      <w:pPr>
        <w:spacing w:after="0"/>
        <w:ind w:left="0"/>
        <w:jc w:val="both"/>
      </w:pPr>
      <w:r>
        <w:rPr>
          <w:rFonts w:ascii="Times New Roman"/>
          <w:b w:val="false"/>
          <w:i w:val="false"/>
          <w:color w:val="000000"/>
          <w:sz w:val="28"/>
        </w:rPr>
        <w:t xml:space="preserve">
      9. Қалдықтар сатылғаннан, кәдеге жаратылғаннан, жойылғаннан кейін қалдықтардың орналасқан аумақтарын қалпына келтіру Қазақстан Республикасының </w:t>
      </w:r>
      <w:r>
        <w:rPr>
          <w:rFonts w:ascii="Times New Roman"/>
          <w:b w:val="false"/>
          <w:i w:val="false"/>
          <w:color w:val="000000"/>
          <w:sz w:val="28"/>
        </w:rPr>
        <w:t>жер</w:t>
      </w:r>
      <w:r>
        <w:rPr>
          <w:rFonts w:ascii="Times New Roman"/>
          <w:b w:val="false"/>
          <w:i w:val="false"/>
          <w:color w:val="000000"/>
          <w:sz w:val="28"/>
        </w:rPr>
        <w:t xml:space="preserve"> заңнамасының талаптарына сәйкес жүргізіледі.</w:t>
      </w:r>
    </w:p>
    <w:bookmarkEnd w:id="17"/>
    <w:bookmarkStart w:name="z21" w:id="18"/>
    <w:p>
      <w:pPr>
        <w:spacing w:after="0"/>
        <w:ind w:left="0"/>
        <w:jc w:val="left"/>
      </w:pPr>
      <w:r>
        <w:rPr>
          <w:rFonts w:ascii="Times New Roman"/>
          <w:b/>
          <w:i w:val="false"/>
          <w:color w:val="000000"/>
        </w:rPr>
        <w:t xml:space="preserve"> 3. Қорытынды ережелер</w:t>
      </w:r>
    </w:p>
    <w:bookmarkEnd w:id="18"/>
    <w:bookmarkStart w:name="z22" w:id="19"/>
    <w:p>
      <w:pPr>
        <w:spacing w:after="0"/>
        <w:ind w:left="0"/>
        <w:jc w:val="both"/>
      </w:pPr>
      <w:r>
        <w:rPr>
          <w:rFonts w:ascii="Times New Roman"/>
          <w:b w:val="false"/>
          <w:i w:val="false"/>
          <w:color w:val="000000"/>
          <w:sz w:val="28"/>
        </w:rPr>
        <w:t xml:space="preserve">
      10. Қалдықтармен жұмыс iстеу барысында Қазақстан Республикасының экологиялық заңнамасында көзделген талаптар сақталады. </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27/314 шешіміне қосымша</w:t>
            </w:r>
          </w:p>
        </w:tc>
      </w:tr>
    </w:tbl>
    <w:bookmarkStart w:name="z26" w:id="20"/>
    <w:p>
      <w:pPr>
        <w:spacing w:after="0"/>
        <w:ind w:left="0"/>
        <w:jc w:val="left"/>
      </w:pPr>
      <w:r>
        <w:rPr>
          <w:rFonts w:ascii="Times New Roman"/>
          <w:b/>
          <w:i w:val="false"/>
          <w:color w:val="000000"/>
        </w:rPr>
        <w:t xml:space="preserve"> Маңғыстау аудандық мәслихатының күші жойылған кейбір шешімдерінің тізбесі</w:t>
      </w:r>
    </w:p>
    <w:bookmarkEnd w:id="20"/>
    <w:bookmarkStart w:name="z27" w:id="21"/>
    <w:p>
      <w:pPr>
        <w:spacing w:after="0"/>
        <w:ind w:left="0"/>
        <w:jc w:val="both"/>
      </w:pPr>
      <w:r>
        <w:rPr>
          <w:rFonts w:ascii="Times New Roman"/>
          <w:b w:val="false"/>
          <w:i w:val="false"/>
          <w:color w:val="000000"/>
          <w:sz w:val="28"/>
        </w:rPr>
        <w:t xml:space="preserve">
      1. Маңғыстау аудандық мәслихатының 2017 жылғы 15 тамыздағы </w:t>
      </w:r>
      <w:r>
        <w:rPr>
          <w:rFonts w:ascii="Times New Roman"/>
          <w:b w:val="false"/>
          <w:i w:val="false"/>
          <w:color w:val="000000"/>
          <w:sz w:val="28"/>
        </w:rPr>
        <w:t>№9/113</w:t>
      </w:r>
      <w:r>
        <w:rPr>
          <w:rFonts w:ascii="Times New Roman"/>
          <w:b w:val="false"/>
          <w:i w:val="false"/>
          <w:color w:val="000000"/>
          <w:sz w:val="28"/>
        </w:rPr>
        <w:t xml:space="preserve"> "Сот шешімімен коммуналдық меншікке түскен болып танылған иесіз қалдықтарды басқару қағидаларын бекіту туралы" шешімі (нормативтік құқықтық актілерді мемлекеттік тіркеу Тізілімінде № 3422 болып тіркелген, 2017 жылғы 19 қыркүйекте Қазақстан Республикасы нормативтік құқықтық актілерінің эталондық бақылау банкінде жарияланған).</w:t>
      </w:r>
    </w:p>
    <w:bookmarkEnd w:id="21"/>
    <w:bookmarkStart w:name="z28" w:id="22"/>
    <w:p>
      <w:pPr>
        <w:spacing w:after="0"/>
        <w:ind w:left="0"/>
        <w:jc w:val="both"/>
      </w:pPr>
      <w:r>
        <w:rPr>
          <w:rFonts w:ascii="Times New Roman"/>
          <w:b w:val="false"/>
          <w:i w:val="false"/>
          <w:color w:val="000000"/>
          <w:sz w:val="28"/>
        </w:rPr>
        <w:t xml:space="preserve">
      2. Маңғыстау аудандық мәслихатының 2018 жылғы 24 мамырдағы </w:t>
      </w:r>
      <w:r>
        <w:rPr>
          <w:rFonts w:ascii="Times New Roman"/>
          <w:b w:val="false"/>
          <w:i w:val="false"/>
          <w:color w:val="000000"/>
          <w:sz w:val="28"/>
        </w:rPr>
        <w:t>№16/182</w:t>
      </w:r>
      <w:r>
        <w:rPr>
          <w:rFonts w:ascii="Times New Roman"/>
          <w:b w:val="false"/>
          <w:i w:val="false"/>
          <w:color w:val="000000"/>
          <w:sz w:val="28"/>
        </w:rPr>
        <w:t xml:space="preserve"> "Маңғыстау аудандық мәслихатының 2017 жылғы 15 тамыздағы №9/113 "Сот шешімімен коммуналдық меншікке түскен болып танылған иесіз қалдықтарды басқару қағидаларын бекіту туралы" шешіміне өзгеріс енгізу туралы" шешімі (нормативтік құқықтық актілерді мемлекеттік тіркеу Тізілімінде № 3621 болып тіркелген, 2018 жылғы 6 маусымда Қазақстан Республикасы нормативтік құқықтық актілерінің эталондық бақылау банкінде жарияланған).</w:t>
      </w:r>
    </w:p>
    <w:bookmarkEnd w:id="22"/>
    <w:bookmarkStart w:name="z29" w:id="23"/>
    <w:p>
      <w:pPr>
        <w:spacing w:after="0"/>
        <w:ind w:left="0"/>
        <w:jc w:val="both"/>
      </w:pPr>
      <w:r>
        <w:rPr>
          <w:rFonts w:ascii="Times New Roman"/>
          <w:b w:val="false"/>
          <w:i w:val="false"/>
          <w:color w:val="000000"/>
          <w:sz w:val="28"/>
        </w:rPr>
        <w:t xml:space="preserve">
      3. Маңғыстау аудандық мәслихатының 2019 жылғы 14 қаңтардағы </w:t>
      </w:r>
      <w:r>
        <w:rPr>
          <w:rFonts w:ascii="Times New Roman"/>
          <w:b w:val="false"/>
          <w:i w:val="false"/>
          <w:color w:val="000000"/>
          <w:sz w:val="28"/>
        </w:rPr>
        <w:t>№23/262</w:t>
      </w:r>
      <w:r>
        <w:rPr>
          <w:rFonts w:ascii="Times New Roman"/>
          <w:b w:val="false"/>
          <w:i w:val="false"/>
          <w:color w:val="000000"/>
          <w:sz w:val="28"/>
        </w:rPr>
        <w:t xml:space="preserve"> "Маңғыстау аудандық мәслихатының 2017 жылғы 15 тамыздағы №9/113 "Сот шешімімен коммуналдық меншікке түскен болып танылған иесіз қалдықтарды басқару қағидаларын бекіту туралы" шешіміне өзгерістер енгізу туралы" шешімі (нормативтік құқықтық актілерді мемлекеттік тіркеу Тізілімінде № 3791 болып тіркелген, 2019 жылғы 6 ақпанда Қазақстан Республикасы нормативтік құқықтық актілерінің эталондық бақылау банкінде жарияланған).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