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422fa" w14:textId="76422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2019 жылғы 22 қаңтардағы № 23/272 "2019 - 2021 жылдарға арналған Ақтөбе ауылдың округінің бюджеті туралы&amp;#173;&amp;#173;" шешіміне өзгерістер енгізу туралы</w:t>
      </w:r>
    </w:p>
    <w:p>
      <w:pPr>
        <w:spacing w:after="0"/>
        <w:ind w:left="0"/>
        <w:jc w:val="both"/>
      </w:pPr>
      <w:r>
        <w:rPr>
          <w:rFonts w:ascii="Times New Roman"/>
          <w:b w:val="false"/>
          <w:i w:val="false"/>
          <w:color w:val="000000"/>
          <w:sz w:val="28"/>
        </w:rPr>
        <w:t>Маңғыстау облысы Маңғыстау аудандық мәслихатының 2019 жылғы 28 маусымдағы № 28/321 шешімі. Маңғыстау облысы Әділет департаментінде 2019 жылғы 28 маусымда № 3937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аудандық мәслихатының 2019 жылғы 15 мамырдағы </w:t>
      </w:r>
      <w:r>
        <w:rPr>
          <w:rFonts w:ascii="Times New Roman"/>
          <w:b w:val="false"/>
          <w:i w:val="false"/>
          <w:color w:val="000000"/>
          <w:sz w:val="28"/>
        </w:rPr>
        <w:t>№27/313</w:t>
      </w:r>
      <w:r>
        <w:rPr>
          <w:rFonts w:ascii="Times New Roman"/>
          <w:b w:val="false"/>
          <w:i w:val="false"/>
          <w:color w:val="000000"/>
          <w:sz w:val="28"/>
        </w:rPr>
        <w:t xml:space="preserve"> "Маңғыстау аудандық мәслихатының 2019 жылғы 8 қаңтардағы №22/256 "2019-2021 жылдарға арналған аудандық бюджет туралы" шешіміне өзгерістер енгізу туралы" шешіміне (нормативтік құқықтық актілерді мемлекеттік тіркеу Тізілімінде №3901 болып тіркелген) сәйкес, Маңғыстау аудандық мәслихаты ШЕШІМ ҚАБЫЛДАДЫҚ:</w:t>
      </w:r>
    </w:p>
    <w:bookmarkEnd w:id="0"/>
    <w:bookmarkStart w:name="z2" w:id="1"/>
    <w:p>
      <w:pPr>
        <w:spacing w:after="0"/>
        <w:ind w:left="0"/>
        <w:jc w:val="both"/>
      </w:pPr>
      <w:r>
        <w:rPr>
          <w:rFonts w:ascii="Times New Roman"/>
          <w:b w:val="false"/>
          <w:i w:val="false"/>
          <w:color w:val="000000"/>
          <w:sz w:val="28"/>
        </w:rPr>
        <w:t xml:space="preserve">
      1. "2019-2021 жылдарға арналған Ақтөбе ауылдық округінің бюджеті туралы" Маңғыстау аудандық мәслихатының 2019 жылғы 22 қаңтардағы </w:t>
      </w:r>
      <w:r>
        <w:rPr>
          <w:rFonts w:ascii="Times New Roman"/>
          <w:b w:val="false"/>
          <w:i w:val="false"/>
          <w:color w:val="000000"/>
          <w:sz w:val="28"/>
        </w:rPr>
        <w:t>№23/272</w:t>
      </w:r>
      <w:r>
        <w:rPr>
          <w:rFonts w:ascii="Times New Roman"/>
          <w:b w:val="false"/>
          <w:i w:val="false"/>
          <w:color w:val="000000"/>
          <w:sz w:val="28"/>
        </w:rPr>
        <w:t xml:space="preserve"> (нормативтік құқықтық актілерді мемлекеттік тіркеу Тізілімінде №3809 болып тіркелген, 2019 жылы 6 ақпанда Қазақстан Республикасы нормативтік құқықтық актілерінің эталондық бақылау банкінде жарияланған) шешіміне келесідей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4" w:id="3"/>
    <w:p>
      <w:pPr>
        <w:spacing w:after="0"/>
        <w:ind w:left="0"/>
        <w:jc w:val="both"/>
      </w:pPr>
      <w:r>
        <w:rPr>
          <w:rFonts w:ascii="Times New Roman"/>
          <w:b w:val="false"/>
          <w:i w:val="false"/>
          <w:color w:val="000000"/>
          <w:sz w:val="28"/>
        </w:rPr>
        <w:t>
      "1. 2019-2021 жылдарға арналған Ақтөбе ауылдық округінің бюджеті 1, 2 және 3 қосымшаларға сәйкес, оның ішінде 2019 жылға келесідей көлемдерде бекітілсін:</w:t>
      </w:r>
    </w:p>
    <w:bookmarkEnd w:id="3"/>
    <w:bookmarkStart w:name="z5" w:id="4"/>
    <w:p>
      <w:pPr>
        <w:spacing w:after="0"/>
        <w:ind w:left="0"/>
        <w:jc w:val="both"/>
      </w:pPr>
      <w:r>
        <w:rPr>
          <w:rFonts w:ascii="Times New Roman"/>
          <w:b w:val="false"/>
          <w:i w:val="false"/>
          <w:color w:val="000000"/>
          <w:sz w:val="28"/>
        </w:rPr>
        <w:t>
      1) кірістер – 88 034,0 мың теңге, оның ішінде:</w:t>
      </w:r>
    </w:p>
    <w:bookmarkEnd w:id="4"/>
    <w:bookmarkStart w:name="z6" w:id="5"/>
    <w:p>
      <w:pPr>
        <w:spacing w:after="0"/>
        <w:ind w:left="0"/>
        <w:jc w:val="both"/>
      </w:pPr>
      <w:r>
        <w:rPr>
          <w:rFonts w:ascii="Times New Roman"/>
          <w:b w:val="false"/>
          <w:i w:val="false"/>
          <w:color w:val="000000"/>
          <w:sz w:val="28"/>
        </w:rPr>
        <w:t>
      салықтық түсімдер бойынша – 5 550,0 мың теңге;</w:t>
      </w:r>
    </w:p>
    <w:bookmarkEnd w:id="5"/>
    <w:bookmarkStart w:name="z7" w:id="6"/>
    <w:p>
      <w:pPr>
        <w:spacing w:after="0"/>
        <w:ind w:left="0"/>
        <w:jc w:val="both"/>
      </w:pPr>
      <w:r>
        <w:rPr>
          <w:rFonts w:ascii="Times New Roman"/>
          <w:b w:val="false"/>
          <w:i w:val="false"/>
          <w:color w:val="000000"/>
          <w:sz w:val="28"/>
        </w:rPr>
        <w:t>
      салықтық емес түсімдер бойынша – 0 теңге;</w:t>
      </w:r>
    </w:p>
    <w:bookmarkEnd w:id="6"/>
    <w:bookmarkStart w:name="z8" w:id="7"/>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7"/>
    <w:bookmarkStart w:name="z9" w:id="8"/>
    <w:p>
      <w:pPr>
        <w:spacing w:after="0"/>
        <w:ind w:left="0"/>
        <w:jc w:val="both"/>
      </w:pPr>
      <w:r>
        <w:rPr>
          <w:rFonts w:ascii="Times New Roman"/>
          <w:b w:val="false"/>
          <w:i w:val="false"/>
          <w:color w:val="000000"/>
          <w:sz w:val="28"/>
        </w:rPr>
        <w:t>
      трансферттер түсімдері бойынша - 82 484,0 мың теңге;</w:t>
      </w:r>
    </w:p>
    <w:bookmarkEnd w:id="8"/>
    <w:bookmarkStart w:name="z10" w:id="9"/>
    <w:p>
      <w:pPr>
        <w:spacing w:after="0"/>
        <w:ind w:left="0"/>
        <w:jc w:val="both"/>
      </w:pPr>
      <w:r>
        <w:rPr>
          <w:rFonts w:ascii="Times New Roman"/>
          <w:b w:val="false"/>
          <w:i w:val="false"/>
          <w:color w:val="000000"/>
          <w:sz w:val="28"/>
        </w:rPr>
        <w:t>
      2) шығындар – 90 142,4 мың теңге;</w:t>
      </w:r>
    </w:p>
    <w:bookmarkEnd w:id="9"/>
    <w:bookmarkStart w:name="z11" w:id="10"/>
    <w:p>
      <w:pPr>
        <w:spacing w:after="0"/>
        <w:ind w:left="0"/>
        <w:jc w:val="both"/>
      </w:pPr>
      <w:r>
        <w:rPr>
          <w:rFonts w:ascii="Times New Roman"/>
          <w:b w:val="false"/>
          <w:i w:val="false"/>
          <w:color w:val="000000"/>
          <w:sz w:val="28"/>
        </w:rPr>
        <w:t>
      3) таза бюджеттік кредиттеу – 0 теңге;</w:t>
      </w:r>
    </w:p>
    <w:bookmarkEnd w:id="10"/>
    <w:bookmarkStart w:name="z12" w:id="11"/>
    <w:p>
      <w:pPr>
        <w:spacing w:after="0"/>
        <w:ind w:left="0"/>
        <w:jc w:val="both"/>
      </w:pPr>
      <w:r>
        <w:rPr>
          <w:rFonts w:ascii="Times New Roman"/>
          <w:b w:val="false"/>
          <w:i w:val="false"/>
          <w:color w:val="000000"/>
          <w:sz w:val="28"/>
        </w:rPr>
        <w:t xml:space="preserve">
      бюджеттік кредиттер - 0 теңге; </w:t>
      </w:r>
    </w:p>
    <w:bookmarkEnd w:id="11"/>
    <w:bookmarkStart w:name="z13" w:id="12"/>
    <w:p>
      <w:pPr>
        <w:spacing w:after="0"/>
        <w:ind w:left="0"/>
        <w:jc w:val="both"/>
      </w:pPr>
      <w:r>
        <w:rPr>
          <w:rFonts w:ascii="Times New Roman"/>
          <w:b w:val="false"/>
          <w:i w:val="false"/>
          <w:color w:val="000000"/>
          <w:sz w:val="28"/>
        </w:rPr>
        <w:t>
      бюджеттік кредиттерді өтеу – 0 теңге;</w:t>
      </w:r>
    </w:p>
    <w:bookmarkEnd w:id="12"/>
    <w:bookmarkStart w:name="z14" w:id="13"/>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3"/>
    <w:bookmarkStart w:name="z15" w:id="14"/>
    <w:p>
      <w:pPr>
        <w:spacing w:after="0"/>
        <w:ind w:left="0"/>
        <w:jc w:val="both"/>
      </w:pPr>
      <w:r>
        <w:rPr>
          <w:rFonts w:ascii="Times New Roman"/>
          <w:b w:val="false"/>
          <w:i w:val="false"/>
          <w:color w:val="000000"/>
          <w:sz w:val="28"/>
        </w:rPr>
        <w:t>
      қаржы активтерін сатып алу - 0 теңге;</w:t>
      </w:r>
    </w:p>
    <w:bookmarkEnd w:id="14"/>
    <w:bookmarkStart w:name="z16"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7" w:id="16"/>
    <w:p>
      <w:pPr>
        <w:spacing w:after="0"/>
        <w:ind w:left="0"/>
        <w:jc w:val="both"/>
      </w:pPr>
      <w:r>
        <w:rPr>
          <w:rFonts w:ascii="Times New Roman"/>
          <w:b w:val="false"/>
          <w:i w:val="false"/>
          <w:color w:val="000000"/>
          <w:sz w:val="28"/>
        </w:rPr>
        <w:t>
      5) бюджет тапшылығы (профициті) – -2 108,4 мың теңге;</w:t>
      </w:r>
    </w:p>
    <w:bookmarkEnd w:id="16"/>
    <w:bookmarkStart w:name="z18" w:id="17"/>
    <w:p>
      <w:pPr>
        <w:spacing w:after="0"/>
        <w:ind w:left="0"/>
        <w:jc w:val="both"/>
      </w:pPr>
      <w:r>
        <w:rPr>
          <w:rFonts w:ascii="Times New Roman"/>
          <w:b w:val="false"/>
          <w:i w:val="false"/>
          <w:color w:val="000000"/>
          <w:sz w:val="28"/>
        </w:rPr>
        <w:t>
      6) бюджет тапшылығын қаржыландыру (профицитін пайдалану) - 2 108,4 мың теңге, оның ішінде:</w:t>
      </w:r>
    </w:p>
    <w:bookmarkEnd w:id="17"/>
    <w:bookmarkStart w:name="z19" w:id="18"/>
    <w:p>
      <w:pPr>
        <w:spacing w:after="0"/>
        <w:ind w:left="0"/>
        <w:jc w:val="both"/>
      </w:pPr>
      <w:r>
        <w:rPr>
          <w:rFonts w:ascii="Times New Roman"/>
          <w:b w:val="false"/>
          <w:i w:val="false"/>
          <w:color w:val="000000"/>
          <w:sz w:val="28"/>
        </w:rPr>
        <w:t>
      қарыздар түсімі - 0 теңге;</w:t>
      </w:r>
    </w:p>
    <w:bookmarkEnd w:id="18"/>
    <w:bookmarkStart w:name="z20" w:id="19"/>
    <w:p>
      <w:pPr>
        <w:spacing w:after="0"/>
        <w:ind w:left="0"/>
        <w:jc w:val="both"/>
      </w:pPr>
      <w:r>
        <w:rPr>
          <w:rFonts w:ascii="Times New Roman"/>
          <w:b w:val="false"/>
          <w:i w:val="false"/>
          <w:color w:val="000000"/>
          <w:sz w:val="28"/>
        </w:rPr>
        <w:t>
      қарыздарды өтеу - 0 теңге;</w:t>
      </w:r>
    </w:p>
    <w:bookmarkEnd w:id="19"/>
    <w:bookmarkStart w:name="z21" w:id="20"/>
    <w:p>
      <w:pPr>
        <w:spacing w:after="0"/>
        <w:ind w:left="0"/>
        <w:jc w:val="both"/>
      </w:pPr>
      <w:r>
        <w:rPr>
          <w:rFonts w:ascii="Times New Roman"/>
          <w:b w:val="false"/>
          <w:i w:val="false"/>
          <w:color w:val="000000"/>
          <w:sz w:val="28"/>
        </w:rPr>
        <w:t>
      бюджет қаражатының пайдаланылатын қалдықтары – 2 108,4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23" w:id="21"/>
    <w:p>
      <w:pPr>
        <w:spacing w:after="0"/>
        <w:ind w:left="0"/>
        <w:jc w:val="both"/>
      </w:pPr>
      <w:r>
        <w:rPr>
          <w:rFonts w:ascii="Times New Roman"/>
          <w:b w:val="false"/>
          <w:i w:val="false"/>
          <w:color w:val="000000"/>
          <w:sz w:val="28"/>
        </w:rPr>
        <w:t>
      "2. 2019 жылға арналған Ақтөбе ауылдық округінің бюджетіне аудандық бюджеттен 82 484,0 мың теңге сомасында субвенция бөлінгені ескерілсін.";</w:t>
      </w:r>
    </w:p>
    <w:bookmarkEnd w:id="21"/>
    <w:bookmarkStart w:name="z24" w:id="2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2"/>
    <w:bookmarkStart w:name="z25" w:id="23"/>
    <w:p>
      <w:pPr>
        <w:spacing w:after="0"/>
        <w:ind w:left="0"/>
        <w:jc w:val="both"/>
      </w:pPr>
      <w:r>
        <w:rPr>
          <w:rFonts w:ascii="Times New Roman"/>
          <w:b w:val="false"/>
          <w:i w:val="false"/>
          <w:color w:val="000000"/>
          <w:sz w:val="28"/>
        </w:rPr>
        <w:t>
      2. "Маңғыстау аудандық мәслихатының аппараты" мемлекеттік мекемесі (аппарат басшысы Е. Қалиев)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3"/>
    <w:bookmarkStart w:name="z26" w:id="24"/>
    <w:p>
      <w:pPr>
        <w:spacing w:after="0"/>
        <w:ind w:left="0"/>
        <w:jc w:val="both"/>
      </w:pPr>
      <w:r>
        <w:rPr>
          <w:rFonts w:ascii="Times New Roman"/>
          <w:b w:val="false"/>
          <w:i w:val="false"/>
          <w:color w:val="000000"/>
          <w:sz w:val="28"/>
        </w:rPr>
        <w:t>
      3. Осы шешімнің орындалуын бақылау Маңғыстау ауданы әкімінің орынбасары Т. Қылаңовқа жүктелсін.</w:t>
      </w:r>
    </w:p>
    <w:bookmarkEnd w:id="24"/>
    <w:bookmarkStart w:name="z27" w:id="25"/>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Ерманов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"28"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№28/321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"22"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23/272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6" w:id="26"/>
    <w:p>
      <w:pPr>
        <w:spacing w:after="0"/>
        <w:ind w:left="0"/>
        <w:jc w:val="left"/>
      </w:pPr>
      <w:r>
        <w:rPr>
          <w:rFonts w:ascii="Times New Roman"/>
          <w:b/>
          <w:i w:val="false"/>
          <w:color w:val="000000"/>
        </w:rPr>
        <w:t xml:space="preserve"> 2019 жылға арналған Ақтөбе ауылдық округінің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6"/>
        <w:gridCol w:w="1677"/>
        <w:gridCol w:w="3"/>
        <w:gridCol w:w="795"/>
        <w:gridCol w:w="1122"/>
        <w:gridCol w:w="3856"/>
        <w:gridCol w:w="36"/>
        <w:gridCol w:w="3577"/>
      </w:tblGrid>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88 034,0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 бөлігінің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82 484,0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82 484,0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82 484,0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II.Шығындар</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90 142,4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43 907,4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43 907,4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43 907,4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III.Таза бюджеттік кредиттеу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ІV.Қаржы активтерімен операциялар бойынша сальдо</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V.Бюджет тапшылығы (профициті)</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-2 108,4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VІ.Бюджет тапшылығын қаржыландыру (профицитін пайдалану)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2 108,4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