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97af" w14:textId="a489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қағидаларын бекіту туралы</w:t>
      </w:r>
    </w:p>
    <w:p>
      <w:pPr>
        <w:spacing w:after="0"/>
        <w:ind w:left="0"/>
        <w:jc w:val="both"/>
      </w:pPr>
      <w:r>
        <w:rPr>
          <w:rFonts w:ascii="Times New Roman"/>
          <w:b w:val="false"/>
          <w:i w:val="false"/>
          <w:color w:val="000000"/>
          <w:sz w:val="28"/>
        </w:rPr>
        <w:t>Маңғыстау облысы Маңғыстау ауданы әкімдігінің 2019 жылғы 3 қыркүйектегі № 319 қаулысы. Маңғыстау облысы Әділет департаментінде 2019 жылғы 3 қыркүйекте № 3984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w:t>
      </w:r>
      <w:r>
        <w:rPr>
          <w:rFonts w:ascii="Times New Roman"/>
          <w:b w:val="false"/>
          <w:i w:val="false"/>
          <w:color w:val="000000"/>
          <w:sz w:val="28"/>
        </w:rPr>
        <w:t>1 тармағының</w:t>
      </w:r>
      <w:r>
        <w:rPr>
          <w:rFonts w:ascii="Times New Roman"/>
          <w:b w:val="false"/>
          <w:i w:val="false"/>
          <w:color w:val="000000"/>
          <w:sz w:val="28"/>
        </w:rPr>
        <w:t xml:space="preserve">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Республикасының 2011 жылғы 1 наурыздағы "Мемлекеттік мүлік туралы" Заңының </w:t>
      </w:r>
      <w:r>
        <w:rPr>
          <w:rFonts w:ascii="Times New Roman"/>
          <w:b w:val="false"/>
          <w:i w:val="false"/>
          <w:color w:val="000000"/>
          <w:sz w:val="28"/>
        </w:rPr>
        <w:t>18 бабының</w:t>
      </w:r>
      <w:r>
        <w:rPr>
          <w:rFonts w:ascii="Times New Roman"/>
          <w:b w:val="false"/>
          <w:i w:val="false"/>
          <w:color w:val="000000"/>
          <w:sz w:val="28"/>
        </w:rPr>
        <w:t xml:space="preserve"> </w:t>
      </w:r>
      <w:r>
        <w:rPr>
          <w:rFonts w:ascii="Times New Roman"/>
          <w:b w:val="false"/>
          <w:i w:val="false"/>
          <w:color w:val="000000"/>
          <w:sz w:val="28"/>
        </w:rPr>
        <w:t>22) тармақшасына</w:t>
      </w:r>
      <w:r>
        <w:rPr>
          <w:rFonts w:ascii="Times New Roman"/>
          <w:b w:val="false"/>
          <w:i w:val="false"/>
          <w:color w:val="000000"/>
          <w:sz w:val="28"/>
        </w:rPr>
        <w:t> және </w:t>
      </w:r>
      <w:r>
        <w:rPr>
          <w:rFonts w:ascii="Times New Roman"/>
          <w:b w:val="false"/>
          <w:i w:val="false"/>
          <w:color w:val="000000"/>
          <w:sz w:val="28"/>
        </w:rPr>
        <w:t>31 бабына</w:t>
      </w:r>
      <w:r>
        <w:rPr>
          <w:rFonts w:ascii="Times New Roman"/>
          <w:b w:val="false"/>
          <w:i w:val="false"/>
          <w:color w:val="000000"/>
          <w:sz w:val="28"/>
        </w:rPr>
        <w:t> сәйкес Маңғыстау ауданының әкімдігі ҚАУЛЫ ЕТЕДІ:</w:t>
      </w:r>
    </w:p>
    <w:bookmarkEnd w:id="0"/>
    <w:bookmarkStart w:name="z3" w:id="1"/>
    <w:p>
      <w:pPr>
        <w:spacing w:after="0"/>
        <w:ind w:left="0"/>
        <w:jc w:val="both"/>
      </w:pPr>
      <w:r>
        <w:rPr>
          <w:rFonts w:ascii="Times New Roman"/>
          <w:b w:val="false"/>
          <w:i w:val="false"/>
          <w:color w:val="000000"/>
          <w:sz w:val="28"/>
        </w:rPr>
        <w:t>
      1. Қоса беріліп отырған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Қағидалары</w:t>
      </w:r>
      <w:r>
        <w:rPr>
          <w:rFonts w:ascii="Times New Roman"/>
          <w:b w:val="false"/>
          <w:i w:val="false"/>
          <w:color w:val="000000"/>
          <w:sz w:val="28"/>
        </w:rPr>
        <w:t> бекітілсін.</w:t>
      </w:r>
    </w:p>
    <w:bookmarkEnd w:id="1"/>
    <w:bookmarkStart w:name="z4" w:id="2"/>
    <w:p>
      <w:pPr>
        <w:spacing w:after="0"/>
        <w:ind w:left="0"/>
        <w:jc w:val="both"/>
      </w:pPr>
      <w:r>
        <w:rPr>
          <w:rFonts w:ascii="Times New Roman"/>
          <w:b w:val="false"/>
          <w:i w:val="false"/>
          <w:color w:val="000000"/>
          <w:sz w:val="28"/>
        </w:rPr>
        <w:t xml:space="preserve">
      2. "Коммуналдық меншікке келіп түскен қараусыз қалған жануарларды пайдалану қағидасын бекіту туралы" Маңғыстау ауданының әкімдігінің 2014 жылғы 10 қарашадағы № 332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2547 болып тіркелген, 2015 жылғы 7 қаңтардағы "Жаңа өмір" газетінде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3. "Маңғыстау аудандық ауыл шаруашылығы және ветеринария бөлімі" мемлекеттік мекемесі (бөлім басшысы Б.Әбуовқа.)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
    <w:bookmarkStart w:name="z6" w:id="4"/>
    <w:p>
      <w:pPr>
        <w:spacing w:after="0"/>
        <w:ind w:left="0"/>
        <w:jc w:val="both"/>
      </w:pPr>
      <w:r>
        <w:rPr>
          <w:rFonts w:ascii="Times New Roman"/>
          <w:b w:val="false"/>
          <w:i w:val="false"/>
          <w:color w:val="000000"/>
          <w:sz w:val="28"/>
        </w:rPr>
        <w:t>
      4. Осы қаулының орындалысын бақылау аудан әкімінің орынбасары Т.Қылаңовқа жүктелсін.</w:t>
      </w:r>
    </w:p>
    <w:bookmarkEnd w:id="4"/>
    <w:bookmarkStart w:name="z7"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Кушмаганбетов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"03"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319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8" w:id="6"/>
    <w:p>
      <w:pPr>
        <w:spacing w:after="0"/>
        <w:ind w:left="0"/>
        <w:jc w:val="left"/>
      </w:pPr>
      <w:r>
        <w:rPr>
          <w:rFonts w:ascii="Times New Roman"/>
          <w:b/>
          <w:i w:val="false"/>
          <w:color w:val="000000"/>
        </w:rPr>
        <w:t xml:space="preserve"> Коммуналдық меншікке келіп түскен қараусыз қалған жануарларды келіп түсу және пайдалану Қағидалары</w:t>
      </w:r>
    </w:p>
    <w:bookmarkEnd w:id="6"/>
    <w:bookmarkStart w:name="z29"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Маңғыстау облысы Маңғыстау ауданы әкімдігінің 26.05.2022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 w:id="8"/>
    <w:p>
      <w:pPr>
        <w:spacing w:after="0"/>
        <w:ind w:left="0"/>
        <w:jc w:val="both"/>
      </w:pPr>
      <w:r>
        <w:rPr>
          <w:rFonts w:ascii="Times New Roman"/>
          <w:b w:val="false"/>
          <w:i w:val="false"/>
          <w:color w:val="000000"/>
          <w:sz w:val="28"/>
        </w:rPr>
        <w:t>
      1. Осы коммуналдық меншікке келіп түскен қараусыз қалған жануарларды келіп түсу және пайдалану қағидалары (бұдан әрі - Қағидалар) Қазақстан Республикасының Азаматтық кодексіне, Қазақстан Республикасының "</w:t>
      </w:r>
      <w:r>
        <w:rPr>
          <w:rFonts w:ascii="Times New Roman"/>
          <w:b w:val="false"/>
          <w:i w:val="false"/>
          <w:color w:val="000000"/>
          <w:sz w:val="28"/>
        </w:rPr>
        <w:t>Мемлекеттік мүлік туралы</w:t>
      </w:r>
      <w:r>
        <w:rPr>
          <w:rFonts w:ascii="Times New Roman"/>
          <w:b w:val="false"/>
          <w:i w:val="false"/>
          <w:color w:val="000000"/>
          <w:sz w:val="28"/>
        </w:rPr>
        <w:t>" Заңына сәйкес әзірленді және коммуналдық меншікке келіп түскен қараусыз қалған жануарларды келіп түсу және пайдалану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Маңғыстау ауданы әкімдігінің 31.10.2023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Тұлға өзінің бағуындағы қараусыз қалған жануарларды меншігіне алудан бас тартқан кезде олар аудандық коммуналдық меншікке түседі және осы қағидалармен айқындалған тәртіпте пайдаланылады.</w:t>
      </w:r>
    </w:p>
    <w:bookmarkEnd w:id="9"/>
    <w:bookmarkStart w:name="z30" w:id="10"/>
    <w:p>
      <w:pPr>
        <w:spacing w:after="0"/>
        <w:ind w:left="0"/>
        <w:jc w:val="left"/>
      </w:pPr>
      <w:r>
        <w:rPr>
          <w:rFonts w:ascii="Times New Roman"/>
          <w:b/>
          <w:i w:val="false"/>
          <w:color w:val="000000"/>
        </w:rPr>
        <w:t xml:space="preserve"> 2-тарау. Қараусыз қалған жануарлардың аудандық коммуналдық меншікке келіп түсуі</w:t>
      </w:r>
    </w:p>
    <w:bookmarkEnd w:id="10"/>
    <w:p>
      <w:pPr>
        <w:spacing w:after="0"/>
        <w:ind w:left="0"/>
        <w:jc w:val="both"/>
      </w:pPr>
      <w:r>
        <w:rPr>
          <w:rFonts w:ascii="Times New Roman"/>
          <w:b w:val="false"/>
          <w:i w:val="false"/>
          <w:color w:val="ff0000"/>
          <w:sz w:val="28"/>
        </w:rPr>
        <w:t xml:space="preserve">
      Ескерту. 2-тараудың тақырыбы жаңа редакцияда - Маңғыстау облысы Маңғыстау ауданы әкімдігінің 26.05.2022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Қараусыз қалған жануарлардың аудандық коммуналдық меншікке келіп түсуі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Қазақстан Республикасы Үкіметінің 2002 жылғы 26 шілдедегі </w:t>
      </w:r>
      <w:r>
        <w:rPr>
          <w:rFonts w:ascii="Times New Roman"/>
          <w:b w:val="false"/>
          <w:i w:val="false"/>
          <w:color w:val="000000"/>
          <w:sz w:val="28"/>
        </w:rPr>
        <w:t>№ 833</w:t>
      </w:r>
      <w:r>
        <w:rPr>
          <w:rFonts w:ascii="Times New Roman"/>
          <w:b w:val="false"/>
          <w:i w:val="false"/>
          <w:color w:val="000000"/>
          <w:sz w:val="28"/>
        </w:rPr>
        <w:t xml:space="preserve"> қаулысымен бекітілген Жекелеген негiздер бойынша мемлекет меншiгiне айналдырылған (түскен) мүлiктi есепке алу, сақтау, бағалау және одан әрi пайдалану қағидаларына сәйкес мүлiктi тiзiмдеу, бағалау және (немесе) қабылдау-беру актісі негізінде жүзеге асырылады. Мүлiктi тiзiмдеу, бағалау және (немесе) қабылдау-беру актісі қараусыз қалған жануарларды берген тұлғаның, тиісті ауыл, ауылдық округ әкімінің (бұдан әрі – әкім), "Маңғыстау аудандық ауыл шаруашылығы бөлімі" мемлекеттік мекемесінің және "Маңғыстау аудандық экономика және қаржы бөлімі" мемлекеттік мекемесінің (бұдан әрі – экономика және қаржы бөлімі) жауапты қызметкерлерінің қатысуымен жасалады.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Маңғыстау облысы Маңғыстау ауданы әкімдігінің 26.05.2022 </w:t>
      </w:r>
      <w:r>
        <w:rPr>
          <w:rFonts w:ascii="Times New Roman"/>
          <w:b w:val="false"/>
          <w:i w:val="false"/>
          <w:color w:val="00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12"/>
    <w:p>
      <w:pPr>
        <w:spacing w:after="0"/>
        <w:ind w:left="0"/>
        <w:jc w:val="left"/>
      </w:pPr>
      <w:r>
        <w:rPr>
          <w:rFonts w:ascii="Times New Roman"/>
          <w:b/>
          <w:i w:val="false"/>
          <w:color w:val="000000"/>
        </w:rPr>
        <w:t xml:space="preserve"> 3-тарау. Қараусыз қалған жануарларды бағалау, есепке алу және бекітіп беру</w:t>
      </w:r>
    </w:p>
    <w:bookmarkEnd w:id="12"/>
    <w:p>
      <w:pPr>
        <w:spacing w:after="0"/>
        <w:ind w:left="0"/>
        <w:jc w:val="both"/>
      </w:pPr>
      <w:r>
        <w:rPr>
          <w:rFonts w:ascii="Times New Roman"/>
          <w:b w:val="false"/>
          <w:i w:val="false"/>
          <w:color w:val="ff0000"/>
          <w:sz w:val="28"/>
        </w:rPr>
        <w:t xml:space="preserve">
      Ескерту. 3-тараудың тақырыбы жаңа редакцияда - Маңғыстау облысы Маңғыстау ауданы әкімдігінің 26.05.2022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6" w:id="13"/>
    <w:p>
      <w:pPr>
        <w:spacing w:after="0"/>
        <w:ind w:left="0"/>
        <w:jc w:val="both"/>
      </w:pPr>
      <w:r>
        <w:rPr>
          <w:rFonts w:ascii="Times New Roman"/>
          <w:b w:val="false"/>
          <w:i w:val="false"/>
          <w:color w:val="000000"/>
          <w:sz w:val="28"/>
        </w:rPr>
        <w:t>
      4. Аудандық коммуналдық меншікке келіп түскен қараусыз қалған жануарларды одан әрі пайдалану үшін оларды аудандық коммуналдық мүліктер тізбесіне енгізу және бағалау (қайта бағалау) жүргізіледі. Тізбеге енгізу және бағалау (қайта бағалау) жөніндегі жұмыстарды Қазақстан Республикасының заңнамасымен белгіленген тәртіпте экономика және қаржы бөлімі жүзеге асырады.</w:t>
      </w:r>
    </w:p>
    <w:bookmarkEnd w:id="13"/>
    <w:bookmarkStart w:name="z17" w:id="14"/>
    <w:p>
      <w:pPr>
        <w:spacing w:after="0"/>
        <w:ind w:left="0"/>
        <w:jc w:val="both"/>
      </w:pPr>
      <w:r>
        <w:rPr>
          <w:rFonts w:ascii="Times New Roman"/>
          <w:b w:val="false"/>
          <w:i w:val="false"/>
          <w:color w:val="000000"/>
          <w:sz w:val="28"/>
        </w:rPr>
        <w:t>
      5. Бағалау жүзеге асырылғаннан кейін қараусыз қалған жануарлар аудан әкімдігінің қаулысы негізінде тиісті әкімдердің аппараттарының теңгеріміне бекітіліп беріледі. Теңгерімге алу Қазақстан Республикасының заңнамасымен белгіленген тәртіпте қабылдау-беру актісі негізінде жүзеге асырылады.</w:t>
      </w:r>
    </w:p>
    <w:bookmarkEnd w:id="14"/>
    <w:bookmarkStart w:name="z32" w:id="15"/>
    <w:p>
      <w:pPr>
        <w:spacing w:after="0"/>
        <w:ind w:left="0"/>
        <w:jc w:val="left"/>
      </w:pPr>
      <w:r>
        <w:rPr>
          <w:rFonts w:ascii="Times New Roman"/>
          <w:b/>
          <w:i w:val="false"/>
          <w:color w:val="000000"/>
        </w:rPr>
        <w:t xml:space="preserve"> 4-тарау. Қараусыз қалған жануарларды одан әрі пайдалану</w:t>
      </w:r>
    </w:p>
    <w:bookmarkEnd w:id="15"/>
    <w:p>
      <w:pPr>
        <w:spacing w:after="0"/>
        <w:ind w:left="0"/>
        <w:jc w:val="both"/>
      </w:pPr>
      <w:r>
        <w:rPr>
          <w:rFonts w:ascii="Times New Roman"/>
          <w:b w:val="false"/>
          <w:i w:val="false"/>
          <w:color w:val="ff0000"/>
          <w:sz w:val="28"/>
        </w:rPr>
        <w:t xml:space="preserve">
      Ескерту. 4-тараудың тақырыбы жаңа редакцияда - Маңғыстау облысы Маңғыстау ауданы әкімдігінің 26.05.2022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8" w:id="16"/>
    <w:p>
      <w:pPr>
        <w:spacing w:after="0"/>
        <w:ind w:left="0"/>
        <w:jc w:val="both"/>
      </w:pPr>
      <w:r>
        <w:rPr>
          <w:rFonts w:ascii="Times New Roman"/>
          <w:b w:val="false"/>
          <w:i w:val="false"/>
          <w:color w:val="000000"/>
          <w:sz w:val="28"/>
        </w:rPr>
        <w:t>
      6. Аудандық коммуналдық меншікке келіп түскен қараусыз қалған жануарлар мынадай тәсілдердің біреуімен пайдаланылады:</w:t>
      </w:r>
    </w:p>
    <w:bookmarkEnd w:id="16"/>
    <w:bookmarkStart w:name="z19" w:id="17"/>
    <w:p>
      <w:pPr>
        <w:spacing w:after="0"/>
        <w:ind w:left="0"/>
        <w:jc w:val="both"/>
      </w:pPr>
      <w:r>
        <w:rPr>
          <w:rFonts w:ascii="Times New Roman"/>
          <w:b w:val="false"/>
          <w:i w:val="false"/>
          <w:color w:val="000000"/>
          <w:sz w:val="28"/>
        </w:rPr>
        <w:t>
      1) қосалқы шаруашылығы бар мемлекеттік заңды тұлғалардың теңгеріміне өтеусіз беру;</w:t>
      </w:r>
    </w:p>
    <w:bookmarkEnd w:id="17"/>
    <w:bookmarkStart w:name="z20" w:id="18"/>
    <w:p>
      <w:pPr>
        <w:spacing w:after="0"/>
        <w:ind w:left="0"/>
        <w:jc w:val="both"/>
      </w:pPr>
      <w:r>
        <w:rPr>
          <w:rFonts w:ascii="Times New Roman"/>
          <w:b w:val="false"/>
          <w:i w:val="false"/>
          <w:color w:val="000000"/>
          <w:sz w:val="28"/>
        </w:rPr>
        <w:t>
      2) аукцион арқылы сату;</w:t>
      </w:r>
    </w:p>
    <w:bookmarkEnd w:id="18"/>
    <w:bookmarkStart w:name="z21" w:id="19"/>
    <w:p>
      <w:pPr>
        <w:spacing w:after="0"/>
        <w:ind w:left="0"/>
        <w:jc w:val="both"/>
      </w:pPr>
      <w:r>
        <w:rPr>
          <w:rFonts w:ascii="Times New Roman"/>
          <w:b w:val="false"/>
          <w:i w:val="false"/>
          <w:color w:val="000000"/>
          <w:sz w:val="28"/>
        </w:rPr>
        <w:t>
      3) сауда ұйымдары арқылы сату;</w:t>
      </w:r>
    </w:p>
    <w:bookmarkEnd w:id="19"/>
    <w:bookmarkStart w:name="z22" w:id="20"/>
    <w:p>
      <w:pPr>
        <w:spacing w:after="0"/>
        <w:ind w:left="0"/>
        <w:jc w:val="both"/>
      </w:pPr>
      <w:r>
        <w:rPr>
          <w:rFonts w:ascii="Times New Roman"/>
          <w:b w:val="false"/>
          <w:i w:val="false"/>
          <w:color w:val="000000"/>
          <w:sz w:val="28"/>
        </w:rPr>
        <w:t>
      4) жануарларды (ауыл шаруашылығы жануарлары мен үй құстарын қоспағанда) қорғайтын арнайы орындарға өтеусіз беру.</w:t>
      </w:r>
    </w:p>
    <w:bookmarkEnd w:id="20"/>
    <w:bookmarkStart w:name="z23" w:id="21"/>
    <w:p>
      <w:pPr>
        <w:spacing w:after="0"/>
        <w:ind w:left="0"/>
        <w:jc w:val="both"/>
      </w:pPr>
      <w:r>
        <w:rPr>
          <w:rFonts w:ascii="Times New Roman"/>
          <w:b w:val="false"/>
          <w:i w:val="false"/>
          <w:color w:val="000000"/>
          <w:sz w:val="28"/>
        </w:rPr>
        <w:t>
      7. Аудандық коммуналдық меншікке келіп түскен қараусыз қалған жануарларды одан әрі пайдалану тәсілі әрбір нақты жағдайда аудан әкімдігінің қаулысымен құрылған комиссиямен (бұдан әрі–комиссия) шешіледі. Комиссия шешімі хаттамамен рәсімделеді.</w:t>
      </w:r>
    </w:p>
    <w:bookmarkEnd w:id="21"/>
    <w:bookmarkStart w:name="z33" w:id="22"/>
    <w:p>
      <w:pPr>
        <w:spacing w:after="0"/>
        <w:ind w:left="0"/>
        <w:jc w:val="left"/>
      </w:pPr>
      <w:r>
        <w:rPr>
          <w:rFonts w:ascii="Times New Roman"/>
          <w:b/>
          <w:i w:val="false"/>
          <w:color w:val="000000"/>
        </w:rPr>
        <w:t xml:space="preserve"> 5-тарау. Қараусыз қалған жануарларды бұрынғы меншік иесіне қайтару</w:t>
      </w:r>
    </w:p>
    <w:bookmarkEnd w:id="22"/>
    <w:p>
      <w:pPr>
        <w:spacing w:after="0"/>
        <w:ind w:left="0"/>
        <w:jc w:val="both"/>
      </w:pPr>
      <w:r>
        <w:rPr>
          <w:rFonts w:ascii="Times New Roman"/>
          <w:b w:val="false"/>
          <w:i w:val="false"/>
          <w:color w:val="ff0000"/>
          <w:sz w:val="28"/>
        </w:rPr>
        <w:t xml:space="preserve">
      Ескерту. 5-тараудың тақырыбы жаңа редакцияда - Маңғыстау облысы Маңғыстау ауданы әкімдігінің 26.05.2022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4" w:id="23"/>
    <w:p>
      <w:pPr>
        <w:spacing w:after="0"/>
        <w:ind w:left="0"/>
        <w:jc w:val="both"/>
      </w:pPr>
      <w:r>
        <w:rPr>
          <w:rFonts w:ascii="Times New Roman"/>
          <w:b w:val="false"/>
          <w:i w:val="false"/>
          <w:color w:val="000000"/>
          <w:sz w:val="28"/>
        </w:rPr>
        <w:t>
      8. Қараусыз қалған жануарлар бұрынғы меншік иесінен оларды қайтару туралы өтініш түскенге дейін сатылған немесе басқа меншік иесіне өтеусіз берілген жағдайда, оларды сатудан түскен түсім немесе олардың құны бұрынғы меншік иесіне жергілікті бюджет есебінен өтеледі. Бұл кезде қараусыз қалған жануарларды бағумен байланысты шығынның көлемі шегеріледі.</w:t>
      </w:r>
    </w:p>
    <w:bookmarkEnd w:id="23"/>
    <w:bookmarkStart w:name="z25" w:id="24"/>
    <w:p>
      <w:pPr>
        <w:spacing w:after="0"/>
        <w:ind w:left="0"/>
        <w:jc w:val="both"/>
      </w:pPr>
      <w:r>
        <w:rPr>
          <w:rFonts w:ascii="Times New Roman"/>
          <w:b w:val="false"/>
          <w:i w:val="false"/>
          <w:color w:val="000000"/>
          <w:sz w:val="28"/>
        </w:rPr>
        <w:t>
      9. Қараусыз қалған жануарларды қайтару немесе олардың құнын өтеу бұрынғы меншік иесімен және экономика және қаржы бөлімімен арада жасалатын шартпен рәсімделеді.</w:t>
      </w:r>
    </w:p>
    <w:bookmarkEnd w:id="24"/>
    <w:bookmarkStart w:name="z34" w:id="25"/>
    <w:p>
      <w:pPr>
        <w:spacing w:after="0"/>
        <w:ind w:left="0"/>
        <w:jc w:val="left"/>
      </w:pPr>
      <w:r>
        <w:rPr>
          <w:rFonts w:ascii="Times New Roman"/>
          <w:b/>
          <w:i w:val="false"/>
          <w:color w:val="000000"/>
        </w:rPr>
        <w:t xml:space="preserve"> 6-тарау. Қорытынды ережелер</w:t>
      </w:r>
    </w:p>
    <w:bookmarkEnd w:id="25"/>
    <w:p>
      <w:pPr>
        <w:spacing w:after="0"/>
        <w:ind w:left="0"/>
        <w:jc w:val="both"/>
      </w:pPr>
      <w:r>
        <w:rPr>
          <w:rFonts w:ascii="Times New Roman"/>
          <w:b w:val="false"/>
          <w:i w:val="false"/>
          <w:color w:val="ff0000"/>
          <w:sz w:val="28"/>
        </w:rPr>
        <w:t xml:space="preserve">
      Ескерту. 6-тараудың тақырыбы жаңа редакцияда - Маңғыстау облысы Маңғыстау ауданы әкімдігінің 26.05.2022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6" w:id="26"/>
    <w:p>
      <w:pPr>
        <w:spacing w:after="0"/>
        <w:ind w:left="0"/>
        <w:jc w:val="both"/>
      </w:pPr>
      <w:r>
        <w:rPr>
          <w:rFonts w:ascii="Times New Roman"/>
          <w:b w:val="false"/>
          <w:i w:val="false"/>
          <w:color w:val="000000"/>
          <w:sz w:val="28"/>
        </w:rPr>
        <w:t>
      10. Қараусыз қалған жануарларды сатудан түскен қаражат Қазақстан Республикасының заңнамасымен белгіленген тәртіпте толығымен жергілікті бюджет кірісіне есептеледі.</w:t>
      </w:r>
    </w:p>
    <w:bookmarkEnd w:id="26"/>
    <w:bookmarkStart w:name="z27" w:id="27"/>
    <w:p>
      <w:pPr>
        <w:spacing w:after="0"/>
        <w:ind w:left="0"/>
        <w:jc w:val="both"/>
      </w:pPr>
      <w:r>
        <w:rPr>
          <w:rFonts w:ascii="Times New Roman"/>
          <w:b w:val="false"/>
          <w:i w:val="false"/>
          <w:color w:val="000000"/>
          <w:sz w:val="28"/>
        </w:rPr>
        <w:t>
      11. Қараусыз қалған жануарларды есепке алу, бағалау, сату және өтеусіз беру бойынша шығындар жергілікті бюджет қаражаты есебінен жүзеге асырылады.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