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c236a" w14:textId="37c2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 23/267 "2019 - 2021 жылдарға арналған Қызан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28 тамыздағы № 30/340 шешімі. Маңғыстау облысы Әділет департаментінде 2019 жылғы 4 қыркүйекте № 3985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25 шілдедегі № 29/334 "Маңғыстау аудандық мәслихатының 2019 жылғы 8 қаңтардағы № 22/256 "2019-2021 жылдарға арналған аудандық бюджет туралы" шешіміне өзгерістер мен толықтыру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3962 болып тіркелген)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Қызан ауылының бюджеті туралы" Маңғыстау аудандық мәслихатының 2019 жылғы 22 қаңтардағы № 23/267 (нормативтік құқықтық актілерді мемлекеттік тіркеу Тізілімінде № 3812 болып тіркелген, 2019 жылы 6 ақпанда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Қызан ауылының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74 348,0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4 050,0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xml:space="preserve">
      трансферттер түсімдері бойынша – 70 298,0 мың теңге; </w:t>
      </w:r>
    </w:p>
    <w:bookmarkEnd w:id="8"/>
    <w:bookmarkStart w:name="z9" w:id="9"/>
    <w:p>
      <w:pPr>
        <w:spacing w:after="0"/>
        <w:ind w:left="0"/>
        <w:jc w:val="both"/>
      </w:pPr>
      <w:r>
        <w:rPr>
          <w:rFonts w:ascii="Times New Roman"/>
          <w:b w:val="false"/>
          <w:i w:val="false"/>
          <w:color w:val="000000"/>
          <w:sz w:val="28"/>
        </w:rPr>
        <w:t>
      2) шығындар – 75 571,9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-1 223,9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- 1 223,9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1 223,9 мың теңге.";</w:t>
      </w:r>
    </w:p>
    <w:bookmarkEnd w:id="20"/>
    <w:bookmarkStart w:name="z21" w:id="21"/>
    <w:p>
      <w:pPr>
        <w:spacing w:after="0"/>
        <w:ind w:left="0"/>
        <w:jc w:val="both"/>
      </w:pPr>
      <w:r>
        <w:rPr>
          <w:rFonts w:ascii="Times New Roman"/>
          <w:b w:val="false"/>
          <w:i w:val="false"/>
          <w:color w:val="000000"/>
          <w:sz w:val="28"/>
        </w:rPr>
        <w:t>
      2 тармақ жаңа редакцияда жазылсын:</w:t>
      </w:r>
    </w:p>
    <w:bookmarkEnd w:id="21"/>
    <w:bookmarkStart w:name="z22" w:id="22"/>
    <w:p>
      <w:pPr>
        <w:spacing w:after="0"/>
        <w:ind w:left="0"/>
        <w:jc w:val="both"/>
      </w:pPr>
      <w:r>
        <w:rPr>
          <w:rFonts w:ascii="Times New Roman"/>
          <w:b w:val="false"/>
          <w:i w:val="false"/>
          <w:color w:val="000000"/>
          <w:sz w:val="28"/>
        </w:rPr>
        <w:t>
      "2. 2019 жылға арналған Қызан ауылының бюджетіне аудандық бюджеттен 70 298,0 мың теңге сомасында субвенция бөлінгені ескерілсін.";</w:t>
      </w:r>
    </w:p>
    <w:bookmarkEnd w:id="22"/>
    <w:bookmarkStart w:name="z23"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3"/>
    <w:bookmarkStart w:name="z24" w:id="24"/>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4"/>
    <w:bookmarkStart w:name="z25" w:id="25"/>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 Қылаңовқа жүктелсін.</w:t>
      </w:r>
    </w:p>
    <w:bookmarkEnd w:id="25"/>
    <w:bookmarkStart w:name="z26" w:id="26"/>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С.Үркімбаев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30/340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Қызан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74 348,0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70 298,0</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75 571,9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