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a0561" w14:textId="d4a05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2019 жылғы 22 қаңтардағы № 23/270 "2019 - 2021 жылдарға арналған Тұщықұдық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Маңғыстау облысы Маңғыстау аудандық мәслихатының 2019 жылғы 28 тамыздағы № 30/341 шешімі. Маңғыстау облысы Әділет департаментінде 2019 жылғы 4 қыркүйекте № 3988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аудандық мәслихатының 2019 жылғы 25 шілдегі № 29/334 "Маңғыстау аудандық мәслихатының 2019 жылғы 8 қаңтардағы № 22/256 "2019-2021 жылдарға арналған аудандық бюджет туралы" шешіміне өзгерістер мен толықтыру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3962 болып тіркелген) сәйкес, Маңғыстау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"2019-2021 жылдарға арналған Тұщықұдық ауылдық округінің бюджеті туралы" Маңғыстау аудандық мәслихатының 2019 жылғы 22 қаңтардағы № 23/270 (нормативтік құқықтық актілерді мемлекеттік тіркеу Тізілімінде № 3808 болып тіркелген, 2019 жылғы 8 ақпанда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3" w:id="3"/>
    <w:p>
      <w:pPr>
        <w:spacing w:after="0"/>
        <w:ind w:left="0"/>
        <w:jc w:val="both"/>
      </w:pPr>
      <w:r>
        <w:rPr>
          <w:rFonts w:ascii="Times New Roman"/>
          <w:b w:val="false"/>
          <w:i w:val="false"/>
          <w:color w:val="000000"/>
          <w:sz w:val="28"/>
        </w:rPr>
        <w:t xml:space="preserve">
      "1. 2019-2021 жылдарға арналған Тұщықұдық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келесідей көлемдерде бекітілсін:</w:t>
      </w:r>
    </w:p>
    <w:bookmarkEnd w:id="3"/>
    <w:bookmarkStart w:name="z4" w:id="4"/>
    <w:p>
      <w:pPr>
        <w:spacing w:after="0"/>
        <w:ind w:left="0"/>
        <w:jc w:val="both"/>
      </w:pPr>
      <w:r>
        <w:rPr>
          <w:rFonts w:ascii="Times New Roman"/>
          <w:b w:val="false"/>
          <w:i w:val="false"/>
          <w:color w:val="000000"/>
          <w:sz w:val="28"/>
        </w:rPr>
        <w:t>
      1) кірістер – 71 303,0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2 550,0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0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- 0 теңге;</w:t>
      </w:r>
    </w:p>
    <w:bookmarkEnd w:id="7"/>
    <w:bookmarkStart w:name="z8" w:id="8"/>
    <w:p>
      <w:pPr>
        <w:spacing w:after="0"/>
        <w:ind w:left="0"/>
        <w:jc w:val="both"/>
      </w:pPr>
      <w:r>
        <w:rPr>
          <w:rFonts w:ascii="Times New Roman"/>
          <w:b w:val="false"/>
          <w:i w:val="false"/>
          <w:color w:val="000000"/>
          <w:sz w:val="28"/>
        </w:rPr>
        <w:t>
      трансферттер түсімдері бойынша – 68 753,0 мың теңге;</w:t>
      </w:r>
    </w:p>
    <w:bookmarkEnd w:id="8"/>
    <w:bookmarkStart w:name="z9" w:id="9"/>
    <w:p>
      <w:pPr>
        <w:spacing w:after="0"/>
        <w:ind w:left="0"/>
        <w:jc w:val="both"/>
      </w:pPr>
      <w:r>
        <w:rPr>
          <w:rFonts w:ascii="Times New Roman"/>
          <w:b w:val="false"/>
          <w:i w:val="false"/>
          <w:color w:val="000000"/>
          <w:sz w:val="28"/>
        </w:rPr>
        <w:t>
      2) шығындар – 72 694,5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w:t>
      </w:r>
    </w:p>
    <w:bookmarkEnd w:id="10"/>
    <w:bookmarkStart w:name="z11" w:id="11"/>
    <w:p>
      <w:pPr>
        <w:spacing w:after="0"/>
        <w:ind w:left="0"/>
        <w:jc w:val="both"/>
      </w:pPr>
      <w:r>
        <w:rPr>
          <w:rFonts w:ascii="Times New Roman"/>
          <w:b w:val="false"/>
          <w:i w:val="false"/>
          <w:color w:val="000000"/>
          <w:sz w:val="28"/>
        </w:rPr>
        <w:t xml:space="preserve">
      бюджеттік кредиттер - 0 теңге; </w:t>
      </w:r>
    </w:p>
    <w:bookmarkEnd w:id="11"/>
    <w:bookmarkStart w:name="z12" w:id="12"/>
    <w:p>
      <w:pPr>
        <w:spacing w:after="0"/>
        <w:ind w:left="0"/>
        <w:jc w:val="both"/>
      </w:pPr>
      <w:r>
        <w:rPr>
          <w:rFonts w:ascii="Times New Roman"/>
          <w:b w:val="false"/>
          <w:i w:val="false"/>
          <w:color w:val="000000"/>
          <w:sz w:val="28"/>
        </w:rPr>
        <w:t>
      бюджеттік кредиттерді өтеу - 0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-1 391,5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1 391,5 мың теңге, оның ішінде:</w:t>
      </w:r>
    </w:p>
    <w:bookmarkEnd w:id="17"/>
    <w:bookmarkStart w:name="z18" w:id="18"/>
    <w:p>
      <w:pPr>
        <w:spacing w:after="0"/>
        <w:ind w:left="0"/>
        <w:jc w:val="both"/>
      </w:pPr>
      <w:r>
        <w:rPr>
          <w:rFonts w:ascii="Times New Roman"/>
          <w:b w:val="false"/>
          <w:i w:val="false"/>
          <w:color w:val="000000"/>
          <w:sz w:val="28"/>
        </w:rPr>
        <w:t>
      қарыздар түсімі - 0 теңге;</w:t>
      </w:r>
    </w:p>
    <w:bookmarkEnd w:id="18"/>
    <w:bookmarkStart w:name="z19" w:id="19"/>
    <w:p>
      <w:pPr>
        <w:spacing w:after="0"/>
        <w:ind w:left="0"/>
        <w:jc w:val="both"/>
      </w:pPr>
      <w:r>
        <w:rPr>
          <w:rFonts w:ascii="Times New Roman"/>
          <w:b w:val="false"/>
          <w:i w:val="false"/>
          <w:color w:val="000000"/>
          <w:sz w:val="28"/>
        </w:rPr>
        <w:t>
      қарыздарды өтеу - 0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–1391,5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22" w:id="21"/>
    <w:p>
      <w:pPr>
        <w:spacing w:after="0"/>
        <w:ind w:left="0"/>
        <w:jc w:val="both"/>
      </w:pPr>
      <w:r>
        <w:rPr>
          <w:rFonts w:ascii="Times New Roman"/>
          <w:b w:val="false"/>
          <w:i w:val="false"/>
          <w:color w:val="000000"/>
          <w:sz w:val="28"/>
        </w:rPr>
        <w:t>
      "2. 2019 жылға арналған Тұщықұдық ауылдық округінің бюджетіне аудандық бюджеттен 68 753,0 мың теңге сомасында субвенция бөлінгені ескерілсін.";</w:t>
      </w:r>
    </w:p>
    <w:bookmarkEnd w:id="21"/>
    <w:bookmarkStart w:name="z23" w:id="2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2"/>
    <w:bookmarkStart w:name="z24" w:id="23"/>
    <w:p>
      <w:pPr>
        <w:spacing w:after="0"/>
        <w:ind w:left="0"/>
        <w:jc w:val="both"/>
      </w:pPr>
      <w:r>
        <w:rPr>
          <w:rFonts w:ascii="Times New Roman"/>
          <w:b w:val="false"/>
          <w:i w:val="false"/>
          <w:color w:val="000000"/>
          <w:sz w:val="28"/>
        </w:rPr>
        <w:t>
      2. "Маңғыстау аудандық мәслихатының аппараты" мемлекеттік мекемесі (аппарат басшысы Е. Қалиев)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23"/>
    <w:bookmarkStart w:name="z25" w:id="24"/>
    <w:p>
      <w:pPr>
        <w:spacing w:after="0"/>
        <w:ind w:left="0"/>
        <w:jc w:val="both"/>
      </w:pPr>
      <w:r>
        <w:rPr>
          <w:rFonts w:ascii="Times New Roman"/>
          <w:b w:val="false"/>
          <w:i w:val="false"/>
          <w:color w:val="000000"/>
          <w:sz w:val="28"/>
        </w:rPr>
        <w:t>
      3. Осы шешімнің орындалуын бақылау Маңғыстау ауданы әкімінің орынбасары Т. Қылаңовқа жүктелсін.</w:t>
      </w:r>
    </w:p>
    <w:bookmarkEnd w:id="24"/>
    <w:bookmarkStart w:name="z26" w:id="25"/>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С.Үркімбаев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"28"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30/341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"22"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23/270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2019 жылға арналған Тұщықұдық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6"/>
        <w:gridCol w:w="1719"/>
        <w:gridCol w:w="1720"/>
        <w:gridCol w:w="3992"/>
        <w:gridCol w:w="3603"/>
      </w:tblGrid>
      <w:tr>
        <w:trPr>
          <w:trHeight w:val="30" w:hRule="atLeast"/>
        </w:trPr>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71 303,0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68 753,0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68 753,0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68 753,0</w:t>
            </w:r>
          </w:p>
        </w:tc>
      </w:tr>
      <w:tr>
        <w:trPr>
          <w:trHeight w:val="30" w:hRule="atLeast"/>
        </w:trPr>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72 694,5</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33 148,5</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33 148,5</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33 148,5</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35 218,0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35 218,0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35 218,0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3 587,0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3 587,0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1 427,0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- 1 391,5</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1 391,5</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1 391,5</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1 391,5</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