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a00c" w14:textId="4ffa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23/269 "2019-2021 жылдарға арналған Шетпе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30/342 шешімі. Маңғыстау облысы Әділет департаментінде 2019 жылғы 4 қыркүйекте № 3990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шілдедегі № 29/334 "Маңғыстау аудандық мәслихатының 2019 жылғы 8 қаңтардағы № 22/256 "2019-2021 жылдарға арналған аудандық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3962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Шетпе ауылының бюджеті туралы" Маңғыстау аудандық мәслихатының 2019 жылғы 22 қаңтардағы № 23/269 (нормативтік құқықтық актілерді мемлекеттік тіркеу туралы Тізілімінде № 3806 болып тіркелген, 2019 жылғы 7 ақпанда Қазақстан Республикасы нормативтік құқықтық актілердің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Шетпе ауылының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619 626,0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- 45 850,0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бойынша- 573 776,0 мың теңге;</w:t>
      </w:r>
    </w:p>
    <w:bookmarkEnd w:id="8"/>
    <w:bookmarkStart w:name="z9" w:id="9"/>
    <w:p>
      <w:pPr>
        <w:spacing w:after="0"/>
        <w:ind w:left="0"/>
        <w:jc w:val="both"/>
      </w:pPr>
      <w:r>
        <w:rPr>
          <w:rFonts w:ascii="Times New Roman"/>
          <w:b w:val="false"/>
          <w:i w:val="false"/>
          <w:color w:val="000000"/>
          <w:sz w:val="28"/>
        </w:rPr>
        <w:t>
      2) шығындар – 620 692,7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-1066,7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-1 066,7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-1 066,7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 </w:t>
      </w:r>
      <w:r>
        <w:rPr>
          <w:rFonts w:ascii="Times New Roman"/>
          <w:b w:val="false"/>
          <w:i w:val="false"/>
          <w:color w:val="000000"/>
          <w:sz w:val="28"/>
        </w:rPr>
        <w:t>жаңа редакцияда жазылсын:</w:t>
      </w:r>
    </w:p>
    <w:bookmarkStart w:name="z22" w:id="21"/>
    <w:p>
      <w:pPr>
        <w:spacing w:after="0"/>
        <w:ind w:left="0"/>
        <w:jc w:val="both"/>
      </w:pPr>
      <w:r>
        <w:rPr>
          <w:rFonts w:ascii="Times New Roman"/>
          <w:b w:val="false"/>
          <w:i w:val="false"/>
          <w:color w:val="000000"/>
          <w:sz w:val="28"/>
        </w:rPr>
        <w:t>
      "2. 2019 жылға арналған Шетпе ауылының бюджетіне аудандық бюджеттен 573 776,0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p>
      <w:pPr>
        <w:spacing w:after="0"/>
        <w:ind w:left="0"/>
        <w:jc w:val="left"/>
      </w:pPr>
      <w:r>
        <w:rPr>
          <w:rFonts w:ascii="Times New Roman"/>
          <w:b/>
          <w:i w:val="false"/>
          <w:color w:val="000000"/>
        </w:rPr>
        <w:t xml:space="preserve"> 2019 жылға арналған Шетпе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1"/>
        <w:gridCol w:w="6"/>
        <w:gridCol w:w="1668"/>
        <w:gridCol w:w="3873"/>
        <w:gridCol w:w="3864"/>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573 776,0</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620 692,7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