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8b9b" w14:textId="1d98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23/268 "2019-2021 жылдарға арналған Шайыр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тамыздағы № 30/343 шешімі. Маңғыстау облысы Әділет департаментінде 2019 жылғы 4 қыркүйекте № 3992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25 шілдедегі </w:t>
      </w:r>
      <w:r>
        <w:rPr>
          <w:rFonts w:ascii="Times New Roman"/>
          <w:b w:val="false"/>
          <w:i w:val="false"/>
          <w:color w:val="000000"/>
          <w:sz w:val="28"/>
        </w:rPr>
        <w:t>№29/334</w:t>
      </w:r>
      <w:r>
        <w:rPr>
          <w:rFonts w:ascii="Times New Roman"/>
          <w:b w:val="false"/>
          <w:i w:val="false"/>
          <w:color w:val="000000"/>
          <w:sz w:val="28"/>
        </w:rPr>
        <w:t xml:space="preserve"> "Маңғыстау аудандық мәслихатының 2019 жылғы 8 қаңтардағы №22/256 "2019-2021 жылдарға арналған аудандық бюджет туралы" шешіміне өзгерістер мен толықтыру енгізу туралы" шешіміне (нормативтік құқықтық актілерді мемлекеттік тіркеу Тізілімінде №3962 болып тіркелген)сәйкес, Маңғыстау аудандық маслихаты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Шайыр ауылдық округінің бюджеті туралы" Маңғыстау аудандық мәслихатының 2019 жылғы 22 қаңтардағы </w:t>
      </w:r>
      <w:r>
        <w:rPr>
          <w:rFonts w:ascii="Times New Roman"/>
          <w:b w:val="false"/>
          <w:i w:val="false"/>
          <w:color w:val="000000"/>
          <w:sz w:val="28"/>
        </w:rPr>
        <w:t>№23/268</w:t>
      </w:r>
      <w:r>
        <w:rPr>
          <w:rFonts w:ascii="Times New Roman"/>
          <w:b w:val="false"/>
          <w:i w:val="false"/>
          <w:color w:val="000000"/>
          <w:sz w:val="28"/>
        </w:rPr>
        <w:t xml:space="preserve"> (нормативтік құқықтық актілерді мемлекеттік тіркеу Тізілімінде №3807 болып тіркелген, 2019 жылғы 6 ақпанда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Шайыр ауылдық округінің бюджеті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74 900,0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2 650,0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xml:space="preserve">
      трансферттер түсімдері бойынша – 72 250,0 мың теңге; </w:t>
      </w:r>
    </w:p>
    <w:bookmarkEnd w:id="8"/>
    <w:bookmarkStart w:name="z9" w:id="9"/>
    <w:p>
      <w:pPr>
        <w:spacing w:after="0"/>
        <w:ind w:left="0"/>
        <w:jc w:val="both"/>
      </w:pPr>
      <w:r>
        <w:rPr>
          <w:rFonts w:ascii="Times New Roman"/>
          <w:b w:val="false"/>
          <w:i w:val="false"/>
          <w:color w:val="000000"/>
          <w:sz w:val="28"/>
        </w:rPr>
        <w:t>
      2) шығындар – 76 648,4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-1 748,4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–1 748,4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1 748,4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Шайыр ауылдық округінің бюджетіне аудандық бюджеттен 72 250,0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"Маңғыстау аудандық маслихатының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С.Үркімбаев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тамызындағы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№30/343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5" w:id="26"/>
    <w:p>
      <w:pPr>
        <w:spacing w:after="0"/>
        <w:ind w:left="0"/>
        <w:jc w:val="left"/>
      </w:pPr>
      <w:r>
        <w:rPr>
          <w:rFonts w:ascii="Times New Roman"/>
          <w:b/>
          <w:i w:val="false"/>
          <w:color w:val="000000"/>
        </w:rPr>
        <w:t xml:space="preserve"> 2019 жылға арналған Шайыр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3859"/>
        <w:gridCol w:w="3617"/>
      </w:tblGrid>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 т а у 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 орындардың таза кірісі бөлігінің түсімдері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72 250,0</w:t>
            </w:r>
          </w:p>
        </w:tc>
      </w:tr>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 т а у 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маңызыбар қала, ауыл, кент, ауылдық округ әкімінің қызметін қамтамасыз ету жөніндегі қызметтер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 – шараларды өткізу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 мен операциялар бойынша сальдо</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(профицитінпайдалану)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