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d6ea" w14:textId="41ad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2019 жылғы 19 ақпандағы № 12 қаулысы. Маңғыстау облысы Әділет департаментінде 2019 жылғы 1 наурызда № 3830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 әкімдігінің кейбір қаулыларының күші жойылды деп танылсын.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ауданы әкімінің аппараты" мемлекеттік мекемесі (Б.Кенжалиев)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орынбасары Т. Алтынгаливке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ақпан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"Сайын Шапағатов ауылдық округі әкімінің аппараты" мемлекеттік мекемесінің Ережесін бекіту туралы (нормативтік құқықтық актілерді мемлекеттік тіркеу Тізілімінде №2968 болып тіркелген, 2016 жылы 25 ақпанда "Әділет" ақпараттық-құқықтық жүйесінде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Түпқараған ауданы әкімдігінің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"Ақшұқыр ауылы әкімінің аппараты" мемлекеттік мекемесінің Ережесін бекіту туралы (нормативтік құқықтық актілерді мемлекеттік тіркеу Тізілімінде №2967 болып тіркелген, 2016 жылы 26 ақпанда "Әділет" ақпараттық-құқықтық жүйесінде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Түпқараған ауданы әкімдігінің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"Таушық ауылы әкімінің аппараты" мемлекеттік мекемесінің Ережесін бекіту туралы (нормативтік құқықтық актілерді мемлекеттік тіркеу Тізілімінде №2969 болып тіркелген, 2016 жылы 25 ақпанда "Әділет" ақпараттық-құқықтық жүйесінде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