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ed499f" w14:textId="5ed499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Түпқараған аудандық мәслихатының 2019 жылғы 23 қаңтардағы № 28/229 "2019 - 2021 жылдарға арналған аудандық маңызы бар қаланың, ауылдардың, ауылдық округтің бюджеті туралы" шешіміне өзгерістер енгізу туралы</w:t>
      </w:r>
    </w:p>
    <w:p>
      <w:pPr>
        <w:spacing w:after="0"/>
        <w:ind w:left="0"/>
        <w:jc w:val="both"/>
      </w:pPr>
      <w:r>
        <w:rPr>
          <w:rFonts w:ascii="Times New Roman"/>
          <w:b w:val="false"/>
          <w:i w:val="false"/>
          <w:color w:val="000000"/>
          <w:sz w:val="28"/>
        </w:rPr>
        <w:t>Маңғыстау облысы Түпқараған аудандық мәслихатының 2019 жылғы 2 тамыздағы № 32/259 шешімі. Маңғыстау облысы Әділет департаментінде 2019 жылғы 9 тамызда № 3970 болып тіркелді</w:t>
      </w:r>
    </w:p>
    <w:p>
      <w:pPr>
        <w:spacing w:after="0"/>
        <w:ind w:left="0"/>
        <w:jc w:val="both"/>
      </w:pPr>
      <w:bookmarkStart w:name="z5" w:id="0"/>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Түпқараған аудандық мәслихатының 2019 жылғы 23 шілдедегі № 32/256 "Түпқараған аудандық мәслихатының 2019 жылғы 23 қаңтардағы № 28/227 "2019-2021 жылдарға арналған аудандық бюджет туралы" шешіміне өзгерістер енгізу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3963 болып тіркелген) сәйкес, Түпқараған аудандық мәслихаты ШЕШІМ ҚАБЫЛДАДЫҚ:</w:t>
      </w:r>
    </w:p>
    <w:bookmarkEnd w:id="0"/>
    <w:bookmarkStart w:name="z6" w:id="1"/>
    <w:p>
      <w:pPr>
        <w:spacing w:after="0"/>
        <w:ind w:left="0"/>
        <w:jc w:val="both"/>
      </w:pPr>
      <w:r>
        <w:rPr>
          <w:rFonts w:ascii="Times New Roman"/>
          <w:b w:val="false"/>
          <w:i w:val="false"/>
          <w:color w:val="000000"/>
          <w:sz w:val="28"/>
        </w:rPr>
        <w:t xml:space="preserve">
      1. "2019-2021 жылдарға арналған аудандық маңызы бар қаланың, ауылдардың, ауылдық округтің бюджеті туралы" Түпқараған аудандық мәслихатының 2019 жылғы 23 қаңтардағы № 28/229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3805 болып тіркелген, 2019 жылғы 5 ақпанда Қазақстан Республикасы нормативтік құқықтық актілерінің эталондық бақылау банкінде жарияланған) келесідей өзгерістер енгізілсін:</w:t>
      </w:r>
    </w:p>
    <w:bookmarkEnd w:id="1"/>
    <w:bookmarkStart w:name="z7"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тармағы</w:t>
      </w:r>
      <w:r>
        <w:rPr>
          <w:rFonts w:ascii="Times New Roman"/>
          <w:b w:val="false"/>
          <w:i w:val="false"/>
          <w:color w:val="000000"/>
          <w:sz w:val="28"/>
        </w:rPr>
        <w:t xml:space="preserve"> жаңа редакцияда жазылсын:</w:t>
      </w:r>
    </w:p>
    <w:bookmarkEnd w:id="2"/>
    <w:bookmarkStart w:name="z8" w:id="3"/>
    <w:p>
      <w:pPr>
        <w:spacing w:after="0"/>
        <w:ind w:left="0"/>
        <w:jc w:val="both"/>
      </w:pPr>
      <w:r>
        <w:rPr>
          <w:rFonts w:ascii="Times New Roman"/>
          <w:b w:val="false"/>
          <w:i w:val="false"/>
          <w:color w:val="000000"/>
          <w:sz w:val="28"/>
        </w:rPr>
        <w:t xml:space="preserve">
      "1. 2019-2021 жылдарға арналған аудандық маңызы бар қаланың, ауылдардың, ауылдық округтің бюджеттері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және </w:t>
      </w:r>
      <w:r>
        <w:rPr>
          <w:rFonts w:ascii="Times New Roman"/>
          <w:b w:val="false"/>
          <w:i w:val="false"/>
          <w:color w:val="000000"/>
          <w:sz w:val="28"/>
        </w:rPr>
        <w:t>15 қосымшаларға</w:t>
      </w:r>
      <w:r>
        <w:rPr>
          <w:rFonts w:ascii="Times New Roman"/>
          <w:b w:val="false"/>
          <w:i w:val="false"/>
          <w:color w:val="000000"/>
          <w:sz w:val="28"/>
        </w:rPr>
        <w:t xml:space="preserve"> сәйкес, оның ішінде 2019 жылға мынадай көлемдерде бекітілсін:</w:t>
      </w:r>
    </w:p>
    <w:bookmarkEnd w:id="3"/>
    <w:bookmarkStart w:name="z9" w:id="4"/>
    <w:p>
      <w:pPr>
        <w:spacing w:after="0"/>
        <w:ind w:left="0"/>
        <w:jc w:val="both"/>
      </w:pPr>
      <w:r>
        <w:rPr>
          <w:rFonts w:ascii="Times New Roman"/>
          <w:b w:val="false"/>
          <w:i w:val="false"/>
          <w:color w:val="000000"/>
          <w:sz w:val="28"/>
        </w:rPr>
        <w:t>
      1) кірістер – 1 638 059,7 мың теңге, оның ішінде:</w:t>
      </w:r>
    </w:p>
    <w:bookmarkEnd w:id="4"/>
    <w:bookmarkStart w:name="z10" w:id="5"/>
    <w:p>
      <w:pPr>
        <w:spacing w:after="0"/>
        <w:ind w:left="0"/>
        <w:jc w:val="both"/>
      </w:pPr>
      <w:r>
        <w:rPr>
          <w:rFonts w:ascii="Times New Roman"/>
          <w:b w:val="false"/>
          <w:i w:val="false"/>
          <w:color w:val="000000"/>
          <w:sz w:val="28"/>
        </w:rPr>
        <w:t>
      салықтық түсімдер – 165 070,0 мың теңге;</w:t>
      </w:r>
    </w:p>
    <w:bookmarkEnd w:id="5"/>
    <w:bookmarkStart w:name="z11" w:id="6"/>
    <w:p>
      <w:pPr>
        <w:spacing w:after="0"/>
        <w:ind w:left="0"/>
        <w:jc w:val="both"/>
      </w:pPr>
      <w:r>
        <w:rPr>
          <w:rFonts w:ascii="Times New Roman"/>
          <w:b w:val="false"/>
          <w:i w:val="false"/>
          <w:color w:val="000000"/>
          <w:sz w:val="28"/>
        </w:rPr>
        <w:t>
      салықтық емес түсімдер – 9 825,0 мың теңге;</w:t>
      </w:r>
    </w:p>
    <w:bookmarkEnd w:id="6"/>
    <w:bookmarkStart w:name="z12" w:id="7"/>
    <w:p>
      <w:pPr>
        <w:spacing w:after="0"/>
        <w:ind w:left="0"/>
        <w:jc w:val="both"/>
      </w:pPr>
      <w:r>
        <w:rPr>
          <w:rFonts w:ascii="Times New Roman"/>
          <w:b w:val="false"/>
          <w:i w:val="false"/>
          <w:color w:val="000000"/>
          <w:sz w:val="28"/>
        </w:rPr>
        <w:t>
      негізгі капиталды сатудан түсетін түсімдер – 0 теңге;</w:t>
      </w:r>
    </w:p>
    <w:bookmarkEnd w:id="7"/>
    <w:bookmarkStart w:name="z13" w:id="8"/>
    <w:p>
      <w:pPr>
        <w:spacing w:after="0"/>
        <w:ind w:left="0"/>
        <w:jc w:val="both"/>
      </w:pPr>
      <w:r>
        <w:rPr>
          <w:rFonts w:ascii="Times New Roman"/>
          <w:b w:val="false"/>
          <w:i w:val="false"/>
          <w:color w:val="000000"/>
          <w:sz w:val="28"/>
        </w:rPr>
        <w:t>
      трансферттер түсімдері – 1 463 164,7 мың теңге;</w:t>
      </w:r>
    </w:p>
    <w:bookmarkEnd w:id="8"/>
    <w:bookmarkStart w:name="z14" w:id="9"/>
    <w:p>
      <w:pPr>
        <w:spacing w:after="0"/>
        <w:ind w:left="0"/>
        <w:jc w:val="both"/>
      </w:pPr>
      <w:r>
        <w:rPr>
          <w:rFonts w:ascii="Times New Roman"/>
          <w:b w:val="false"/>
          <w:i w:val="false"/>
          <w:color w:val="000000"/>
          <w:sz w:val="28"/>
        </w:rPr>
        <w:t>
      2) шығындар – 1 672 028,7 мың теңге;</w:t>
      </w:r>
    </w:p>
    <w:bookmarkEnd w:id="9"/>
    <w:bookmarkStart w:name="z15" w:id="10"/>
    <w:p>
      <w:pPr>
        <w:spacing w:after="0"/>
        <w:ind w:left="0"/>
        <w:jc w:val="both"/>
      </w:pPr>
      <w:r>
        <w:rPr>
          <w:rFonts w:ascii="Times New Roman"/>
          <w:b w:val="false"/>
          <w:i w:val="false"/>
          <w:color w:val="000000"/>
          <w:sz w:val="28"/>
        </w:rPr>
        <w:t>
      3) таза бюджеттік кредиттеу – 0 теңге, оның ішінде:</w:t>
      </w:r>
    </w:p>
    <w:bookmarkEnd w:id="10"/>
    <w:bookmarkStart w:name="z16" w:id="11"/>
    <w:p>
      <w:pPr>
        <w:spacing w:after="0"/>
        <w:ind w:left="0"/>
        <w:jc w:val="both"/>
      </w:pPr>
      <w:r>
        <w:rPr>
          <w:rFonts w:ascii="Times New Roman"/>
          <w:b w:val="false"/>
          <w:i w:val="false"/>
          <w:color w:val="000000"/>
          <w:sz w:val="28"/>
        </w:rPr>
        <w:t xml:space="preserve">
      бюджеттік кредиттер – 0 теңге; </w:t>
      </w:r>
    </w:p>
    <w:bookmarkEnd w:id="11"/>
    <w:bookmarkStart w:name="z17" w:id="12"/>
    <w:p>
      <w:pPr>
        <w:spacing w:after="0"/>
        <w:ind w:left="0"/>
        <w:jc w:val="both"/>
      </w:pPr>
      <w:r>
        <w:rPr>
          <w:rFonts w:ascii="Times New Roman"/>
          <w:b w:val="false"/>
          <w:i w:val="false"/>
          <w:color w:val="000000"/>
          <w:sz w:val="28"/>
        </w:rPr>
        <w:t>
      бюджеттік кредиттерді өтеу – 0 теңге;</w:t>
      </w:r>
    </w:p>
    <w:bookmarkEnd w:id="12"/>
    <w:bookmarkStart w:name="z18" w:id="13"/>
    <w:p>
      <w:pPr>
        <w:spacing w:after="0"/>
        <w:ind w:left="0"/>
        <w:jc w:val="both"/>
      </w:pPr>
      <w:r>
        <w:rPr>
          <w:rFonts w:ascii="Times New Roman"/>
          <w:b w:val="false"/>
          <w:i w:val="false"/>
          <w:color w:val="000000"/>
          <w:sz w:val="28"/>
        </w:rPr>
        <w:t>
      4) қаржы активтерімен операциялар бойынша сальдо – 0 теңге, оның ішінде:</w:t>
      </w:r>
    </w:p>
    <w:bookmarkEnd w:id="13"/>
    <w:bookmarkStart w:name="z19" w:id="14"/>
    <w:p>
      <w:pPr>
        <w:spacing w:after="0"/>
        <w:ind w:left="0"/>
        <w:jc w:val="both"/>
      </w:pPr>
      <w:r>
        <w:rPr>
          <w:rFonts w:ascii="Times New Roman"/>
          <w:b w:val="false"/>
          <w:i w:val="false"/>
          <w:color w:val="000000"/>
          <w:sz w:val="28"/>
        </w:rPr>
        <w:t>
      қаржы активтерін сатып алу – 0 теңге;</w:t>
      </w:r>
    </w:p>
    <w:bookmarkEnd w:id="14"/>
    <w:bookmarkStart w:name="z20" w:id="15"/>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5"/>
    <w:bookmarkStart w:name="z21" w:id="16"/>
    <w:p>
      <w:pPr>
        <w:spacing w:after="0"/>
        <w:ind w:left="0"/>
        <w:jc w:val="both"/>
      </w:pPr>
      <w:r>
        <w:rPr>
          <w:rFonts w:ascii="Times New Roman"/>
          <w:b w:val="false"/>
          <w:i w:val="false"/>
          <w:color w:val="000000"/>
          <w:sz w:val="28"/>
        </w:rPr>
        <w:t>
      5) бюджет тапшылығы (профициті) – - 33 969,0 мың теңге;</w:t>
      </w:r>
    </w:p>
    <w:bookmarkEnd w:id="16"/>
    <w:bookmarkStart w:name="z22" w:id="17"/>
    <w:p>
      <w:pPr>
        <w:spacing w:after="0"/>
        <w:ind w:left="0"/>
        <w:jc w:val="both"/>
      </w:pPr>
      <w:r>
        <w:rPr>
          <w:rFonts w:ascii="Times New Roman"/>
          <w:b w:val="false"/>
          <w:i w:val="false"/>
          <w:color w:val="000000"/>
          <w:sz w:val="28"/>
        </w:rPr>
        <w:t>
      6) бюджет тапшылығын қаржыландыру (профицитін пайдалану) - 33 969,0 мың теңге, оның ішінде:</w:t>
      </w:r>
    </w:p>
    <w:bookmarkEnd w:id="17"/>
    <w:bookmarkStart w:name="z23" w:id="18"/>
    <w:p>
      <w:pPr>
        <w:spacing w:after="0"/>
        <w:ind w:left="0"/>
        <w:jc w:val="both"/>
      </w:pPr>
      <w:r>
        <w:rPr>
          <w:rFonts w:ascii="Times New Roman"/>
          <w:b w:val="false"/>
          <w:i w:val="false"/>
          <w:color w:val="000000"/>
          <w:sz w:val="28"/>
        </w:rPr>
        <w:t>
      қарыздар түсімі – 0 теңге;</w:t>
      </w:r>
    </w:p>
    <w:bookmarkEnd w:id="18"/>
    <w:bookmarkStart w:name="z24" w:id="19"/>
    <w:p>
      <w:pPr>
        <w:spacing w:after="0"/>
        <w:ind w:left="0"/>
        <w:jc w:val="both"/>
      </w:pPr>
      <w:r>
        <w:rPr>
          <w:rFonts w:ascii="Times New Roman"/>
          <w:b w:val="false"/>
          <w:i w:val="false"/>
          <w:color w:val="000000"/>
          <w:sz w:val="28"/>
        </w:rPr>
        <w:t>
      қарыздарды өтеу – 0 теңге;</w:t>
      </w:r>
    </w:p>
    <w:bookmarkEnd w:id="19"/>
    <w:bookmarkStart w:name="z25" w:id="20"/>
    <w:p>
      <w:pPr>
        <w:spacing w:after="0"/>
        <w:ind w:left="0"/>
        <w:jc w:val="both"/>
      </w:pPr>
      <w:r>
        <w:rPr>
          <w:rFonts w:ascii="Times New Roman"/>
          <w:b w:val="false"/>
          <w:i w:val="false"/>
          <w:color w:val="000000"/>
          <w:sz w:val="28"/>
        </w:rPr>
        <w:t>
      бюджет қаражатының пайдаланылатын қалдықтары - 33 969,0 мың теңге.";</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w:t>
      </w:r>
      <w:r>
        <w:rPr>
          <w:rFonts w:ascii="Times New Roman"/>
          <w:b w:val="false"/>
          <w:i w:val="false"/>
          <w:color w:val="000000"/>
          <w:sz w:val="28"/>
        </w:rPr>
        <w:t xml:space="preserve"> жаңа редакцияда жазылсын:</w:t>
      </w:r>
    </w:p>
    <w:bookmarkStart w:name="z27" w:id="21"/>
    <w:p>
      <w:pPr>
        <w:spacing w:after="0"/>
        <w:ind w:left="0"/>
        <w:jc w:val="both"/>
      </w:pPr>
      <w:r>
        <w:rPr>
          <w:rFonts w:ascii="Times New Roman"/>
          <w:b w:val="false"/>
          <w:i w:val="false"/>
          <w:color w:val="000000"/>
          <w:sz w:val="28"/>
        </w:rPr>
        <w:t>
      "2. 2019 жылға арналған ауылдық маңызы бар қала, ауылдар, ауылдық округ бюджеттеріне аудандық бюджеттен 1 463 164,7 мың теңге сомасында субвенция бөлінгені ескерілсін, оның ішінде:</w:t>
      </w:r>
    </w:p>
    <w:bookmarkEnd w:id="21"/>
    <w:bookmarkStart w:name="z28" w:id="22"/>
    <w:p>
      <w:pPr>
        <w:spacing w:after="0"/>
        <w:ind w:left="0"/>
        <w:jc w:val="both"/>
      </w:pPr>
      <w:r>
        <w:rPr>
          <w:rFonts w:ascii="Times New Roman"/>
          <w:b w:val="false"/>
          <w:i w:val="false"/>
          <w:color w:val="000000"/>
          <w:sz w:val="28"/>
        </w:rPr>
        <w:t>
      Ақшұқыр ауылына – 479 538,7 мың теңге;</w:t>
      </w:r>
    </w:p>
    <w:bookmarkEnd w:id="22"/>
    <w:bookmarkStart w:name="z29" w:id="23"/>
    <w:p>
      <w:pPr>
        <w:spacing w:after="0"/>
        <w:ind w:left="0"/>
        <w:jc w:val="both"/>
      </w:pPr>
      <w:r>
        <w:rPr>
          <w:rFonts w:ascii="Times New Roman"/>
          <w:b w:val="false"/>
          <w:i w:val="false"/>
          <w:color w:val="000000"/>
          <w:sz w:val="28"/>
        </w:rPr>
        <w:t>
      Баутин ауылына – 174 259,7 мың теңге;</w:t>
      </w:r>
    </w:p>
    <w:bookmarkEnd w:id="23"/>
    <w:bookmarkStart w:name="z30" w:id="24"/>
    <w:p>
      <w:pPr>
        <w:spacing w:after="0"/>
        <w:ind w:left="0"/>
        <w:jc w:val="both"/>
      </w:pPr>
      <w:r>
        <w:rPr>
          <w:rFonts w:ascii="Times New Roman"/>
          <w:b w:val="false"/>
          <w:i w:val="false"/>
          <w:color w:val="000000"/>
          <w:sz w:val="28"/>
        </w:rPr>
        <w:t>
      Сайын Шапағатов ауылдық округіне – 298 232,2 мың теңге;</w:t>
      </w:r>
    </w:p>
    <w:bookmarkEnd w:id="24"/>
    <w:bookmarkStart w:name="z31" w:id="25"/>
    <w:p>
      <w:pPr>
        <w:spacing w:after="0"/>
        <w:ind w:left="0"/>
        <w:jc w:val="both"/>
      </w:pPr>
      <w:r>
        <w:rPr>
          <w:rFonts w:ascii="Times New Roman"/>
          <w:b w:val="false"/>
          <w:i w:val="false"/>
          <w:color w:val="000000"/>
          <w:sz w:val="28"/>
        </w:rPr>
        <w:t>
      Таушық ауылына – 171 635,3 мың теңге;</w:t>
      </w:r>
    </w:p>
    <w:bookmarkEnd w:id="25"/>
    <w:bookmarkStart w:name="z32" w:id="26"/>
    <w:p>
      <w:pPr>
        <w:spacing w:after="0"/>
        <w:ind w:left="0"/>
        <w:jc w:val="both"/>
      </w:pPr>
      <w:r>
        <w:rPr>
          <w:rFonts w:ascii="Times New Roman"/>
          <w:b w:val="false"/>
          <w:i w:val="false"/>
          <w:color w:val="000000"/>
          <w:sz w:val="28"/>
        </w:rPr>
        <w:t>
      Форт-Шевченко қаласына – 339 498,8 мың теңге.";</w:t>
      </w:r>
    </w:p>
    <w:bookmarkEnd w:id="26"/>
    <w:bookmarkStart w:name="z33" w:id="27"/>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13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 xml:space="preserve">4 </w:t>
      </w:r>
      <w:r>
        <w:rPr>
          <w:rFonts w:ascii="Times New Roman"/>
          <w:b w:val="false"/>
          <w:i w:val="false"/>
          <w:color w:val="000000"/>
          <w:sz w:val="28"/>
        </w:rPr>
        <w:t xml:space="preserve"> және </w:t>
      </w:r>
      <w:r>
        <w:rPr>
          <w:rFonts w:ascii="Times New Roman"/>
          <w:b w:val="false"/>
          <w:i w:val="false"/>
          <w:color w:val="000000"/>
          <w:sz w:val="28"/>
        </w:rPr>
        <w:t>5 қосымшаларына</w:t>
      </w:r>
      <w:r>
        <w:rPr>
          <w:rFonts w:ascii="Times New Roman"/>
          <w:b w:val="false"/>
          <w:i w:val="false"/>
          <w:color w:val="000000"/>
          <w:sz w:val="28"/>
        </w:rPr>
        <w:t xml:space="preserve"> сәйкес жаңа редакцияда жазылсын.</w:t>
      </w:r>
    </w:p>
    <w:bookmarkEnd w:id="27"/>
    <w:bookmarkStart w:name="z34" w:id="28"/>
    <w:p>
      <w:pPr>
        <w:spacing w:after="0"/>
        <w:ind w:left="0"/>
        <w:jc w:val="both"/>
      </w:pPr>
      <w:r>
        <w:rPr>
          <w:rFonts w:ascii="Times New Roman"/>
          <w:b w:val="false"/>
          <w:i w:val="false"/>
          <w:color w:val="000000"/>
          <w:sz w:val="28"/>
        </w:rPr>
        <w:t>
      2. "Түпқараған аудандық мәслихатының аппараты" мемлекеттік мекемесі (аппарат басшысы Кельбетова Э.) осы шешімнің әділет органдарында мемлекеттік тіркелуін, оның Қазақстан Республикасы нормативтік құқықтық актілерінің эталондық бақылау банкі мен бұқаралық ақпарат құралдарында ресми жариялануын қамтамасыз етсін.</w:t>
      </w:r>
    </w:p>
    <w:bookmarkEnd w:id="28"/>
    <w:bookmarkStart w:name="z35" w:id="29"/>
    <w:p>
      <w:pPr>
        <w:spacing w:after="0"/>
        <w:ind w:left="0"/>
        <w:jc w:val="both"/>
      </w:pPr>
      <w:r>
        <w:rPr>
          <w:rFonts w:ascii="Times New Roman"/>
          <w:b w:val="false"/>
          <w:i w:val="false"/>
          <w:color w:val="000000"/>
          <w:sz w:val="28"/>
        </w:rPr>
        <w:t>
      3. Осы шешімнің орындалуын бақылау Түпқараған аудандық мәслихатының бюджет мәселелері жөніндегі тұрақты комиссиясына (комиссия төрағасы Озгамбаев К.) жүктелсін.</w:t>
      </w:r>
    </w:p>
    <w:bookmarkEnd w:id="29"/>
    <w:bookmarkStart w:name="z36" w:id="30"/>
    <w:p>
      <w:pPr>
        <w:spacing w:after="0"/>
        <w:ind w:left="0"/>
        <w:jc w:val="both"/>
      </w:pPr>
      <w:r>
        <w:rPr>
          <w:rFonts w:ascii="Times New Roman"/>
          <w:b w:val="false"/>
          <w:i w:val="false"/>
          <w:color w:val="000000"/>
          <w:sz w:val="28"/>
        </w:rPr>
        <w:t>
      4. Осы шешім 2019 жылдың 1 қаңтарынан бастап қолданысқа енгізіледі.</w:t>
      </w:r>
    </w:p>
    <w:bookmarkEnd w:id="3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төрағасының өкілеттігін жүзеге асырушы,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Түпқараған аудандық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Досанова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Түпқараған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32/259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Түпқараған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23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28/229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bl>
    <w:bookmarkStart w:name="z47" w:id="31"/>
    <w:p>
      <w:pPr>
        <w:spacing w:after="0"/>
        <w:ind w:left="0"/>
        <w:jc w:val="left"/>
      </w:pPr>
      <w:r>
        <w:rPr>
          <w:rFonts w:ascii="Times New Roman"/>
          <w:b/>
          <w:i w:val="false"/>
          <w:color w:val="000000"/>
        </w:rPr>
        <w:t xml:space="preserve"> 2019 жылға арналған Ақшұқыр ауылының бюджеті</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0"/>
        <w:gridCol w:w="633"/>
        <w:gridCol w:w="1285"/>
        <w:gridCol w:w="511"/>
        <w:gridCol w:w="1260"/>
        <w:gridCol w:w="1639"/>
        <w:gridCol w:w="2925"/>
        <w:gridCol w:w="89"/>
        <w:gridCol w:w="3008"/>
      </w:tblGrid>
      <w:tr>
        <w:trPr>
          <w:trHeight w:val="30" w:hRule="atLeast"/>
        </w:trPr>
        <w:tc>
          <w:tcPr>
            <w:tcW w:w="9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1.Кiрiстер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528 397,7</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45 809,0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19 000,0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19 000,0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26 809,0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26 100,0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3 050,0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Трансферттердiң түсiмдерi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479 538,7</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479 538,7</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479 538,7</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 налдық топ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лардың әкімшісі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530 327,0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39 192,0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39 192,0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39 192,0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352 343,0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352 343,0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314 049,0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38 294,0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4 478,0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4 478,0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4 478,0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96 958,0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96 958,0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75 420,0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15 234,0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6 304,0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30 356,0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30 356,0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29 556,0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-1 929,3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(профицитін пайдалану) қаржыландыру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1 929,3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1 929,3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1 929,3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1 929,3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Түпқараған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32/259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Түпқараған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23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28/229 шешіміне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 қосымша</w:t>
            </w:r>
          </w:p>
        </w:tc>
      </w:tr>
    </w:tbl>
    <w:bookmarkStart w:name="z446" w:id="32"/>
    <w:p>
      <w:pPr>
        <w:spacing w:after="0"/>
        <w:ind w:left="0"/>
        <w:jc w:val="left"/>
      </w:pPr>
      <w:r>
        <w:rPr>
          <w:rFonts w:ascii="Times New Roman"/>
          <w:b/>
          <w:i w:val="false"/>
          <w:color w:val="000000"/>
        </w:rPr>
        <w:t xml:space="preserve"> 2019 жылға арналған Баутин ауылының бюджеті</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0"/>
        <w:gridCol w:w="633"/>
        <w:gridCol w:w="1285"/>
        <w:gridCol w:w="511"/>
        <w:gridCol w:w="1260"/>
        <w:gridCol w:w="1639"/>
        <w:gridCol w:w="2925"/>
        <w:gridCol w:w="89"/>
        <w:gridCol w:w="3008"/>
      </w:tblGrid>
      <w:tr>
        <w:trPr>
          <w:trHeight w:val="30" w:hRule="atLeast"/>
        </w:trPr>
        <w:tc>
          <w:tcPr>
            <w:tcW w:w="9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Кiрiстер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210 201,7</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34 642,0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19 000,0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19 000,0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15 642,0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14 633,0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Трансферттердiң түсiмдерi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174 259,7</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174 259,7</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174 259,7</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тік бағдарла малардың әкімшісі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227 757,0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37 378,0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37 378,0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31 878,0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155 552,0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155 552,0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121 372,0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34 180,0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5 083,0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5 083,0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5 083,0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25 844,0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25 844,0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9 504,0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-17 555,3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(профицитін пайдалану) қаржыландыру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17 555,3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17 555,3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17 555,3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17 555,3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Түпқараған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32/259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Түпқараған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23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28/229 шешіміне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 қосымша</w:t>
            </w:r>
          </w:p>
        </w:tc>
      </w:tr>
    </w:tbl>
    <w:p>
      <w:pPr>
        <w:spacing w:after="0"/>
        <w:ind w:left="0"/>
        <w:jc w:val="left"/>
      </w:pPr>
      <w:r>
        <w:rPr>
          <w:rFonts w:ascii="Times New Roman"/>
          <w:b/>
          <w:i w:val="false"/>
          <w:color w:val="000000"/>
        </w:rPr>
        <w:t xml:space="preserve"> 2019 жылға арналған Сайын Шапағатов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0"/>
        <w:gridCol w:w="633"/>
        <w:gridCol w:w="1285"/>
        <w:gridCol w:w="511"/>
        <w:gridCol w:w="1260"/>
        <w:gridCol w:w="1639"/>
        <w:gridCol w:w="2925"/>
        <w:gridCol w:w="89"/>
        <w:gridCol w:w="3008"/>
      </w:tblGrid>
      <w:tr>
        <w:trPr>
          <w:trHeight w:val="30" w:hRule="atLeast"/>
        </w:trPr>
        <w:tc>
          <w:tcPr>
            <w:tcW w:w="9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Кiрiстер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324 141,2</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24 409,0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8 409,0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7 600,0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Трансферттердiң түсiмдерi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298 232,2</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298 232,2</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298 232,2</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 налдық топ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лардың әкімшісі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324 681,7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27 358,0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27 358,0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27 358,0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165 173,3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165 173,3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143 853,3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125 438,4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125 438,4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100 825,4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4 613,0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(профицитін пайдалану) қаржыландыру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Түпқараған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32/259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4 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Түпқараған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23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28/229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 қосымша</w:t>
            </w:r>
          </w:p>
        </w:tc>
      </w:tr>
    </w:tbl>
    <w:p>
      <w:pPr>
        <w:spacing w:after="0"/>
        <w:ind w:left="0"/>
        <w:jc w:val="left"/>
      </w:pPr>
      <w:r>
        <w:rPr>
          <w:rFonts w:ascii="Times New Roman"/>
          <w:b/>
          <w:i w:val="false"/>
          <w:color w:val="000000"/>
        </w:rPr>
        <w:t xml:space="preserve"> 2019 жылға арналған Таушық ауылының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0"/>
        <w:gridCol w:w="633"/>
        <w:gridCol w:w="1285"/>
        <w:gridCol w:w="511"/>
        <w:gridCol w:w="1260"/>
        <w:gridCol w:w="1639"/>
        <w:gridCol w:w="2925"/>
        <w:gridCol w:w="89"/>
        <w:gridCol w:w="3008"/>
      </w:tblGrid>
      <w:tr>
        <w:trPr>
          <w:trHeight w:val="30" w:hRule="atLeast"/>
        </w:trPr>
        <w:tc>
          <w:tcPr>
            <w:tcW w:w="9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Кiрiстер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199 015,3</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26 180,0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14 580,0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14 580,0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11 600,0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11 167,0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Трансферттердiң түсiмдерi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171 635,3</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171 635,3</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171 635,3</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 налдық топ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лардың әкімшісі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199 863,0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26 926,0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26 926,0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26 926,0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123 249,0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123 249,0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123 249,0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25 744,0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25 744,0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18 014,0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18 707,0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18 707,0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18 707,0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- 847,7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(профицитін пайдалану) қаржыландыру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Түпқараған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32/259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5 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Түпқараған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23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28/229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13 қосымша</w:t>
            </w:r>
          </w:p>
        </w:tc>
      </w:tr>
    </w:tbl>
    <w:p>
      <w:pPr>
        <w:spacing w:after="0"/>
        <w:ind w:left="0"/>
        <w:jc w:val="left"/>
      </w:pPr>
      <w:r>
        <w:rPr>
          <w:rFonts w:ascii="Times New Roman"/>
          <w:b/>
          <w:i w:val="false"/>
          <w:color w:val="000000"/>
        </w:rPr>
        <w:t xml:space="preserve"> 2019 жылға арналған Форт-Шевченко қаласының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0"/>
        <w:gridCol w:w="633"/>
        <w:gridCol w:w="1285"/>
        <w:gridCol w:w="511"/>
        <w:gridCol w:w="1260"/>
        <w:gridCol w:w="1639"/>
        <w:gridCol w:w="2925"/>
        <w:gridCol w:w="89"/>
        <w:gridCol w:w="3008"/>
      </w:tblGrid>
      <w:tr>
        <w:trPr>
          <w:trHeight w:val="30" w:hRule="atLeast"/>
        </w:trPr>
        <w:tc>
          <w:tcPr>
            <w:tcW w:w="9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Кiрiстер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376 303,8</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34 030,0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18 812,0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18 812,0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15 218,0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14 400,0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2 775,0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Трансферттердiң түсiмдерi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339 498,8</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339 498,8</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339 498,8</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 налдық топ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лардың әкімшісі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389 400,0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36 036,0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36 036,0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36 036,0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232 905,0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232 905,0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230 226,0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96 371,0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96 371,0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60 539,0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19 512,0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22 446,0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22 446,0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10 446,0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-13 096,2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(профицитін пайдалану) қаржыландыру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13 096,2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13 096,2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13 096,2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13 096,2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