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dd0c" w14:textId="fa7d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2018 жылғы 10 желтоқсандағы № 32/341 "Мұнайлы ауданы бойынша коммуналдық қалдықтардың түзілу және жинақталу нормаларын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2019 жылғы 3 қазандағы № 45/438 шешімі. Маңғыстау облысы Әділет департаментінде 2019 жылғы 15 қазанда № 4001 болып тіркелді. Күші жойылды - Маңғыстау облысы Мұнайлы аудандық мәслихатының 23 қазандағы 2023 жылғы № 6/39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23.10.2023 </w:t>
      </w:r>
      <w:r>
        <w:rPr>
          <w:rFonts w:ascii="Times New Roman"/>
          <w:b w:val="false"/>
          <w:i w:val="false"/>
          <w:color w:val="ff0000"/>
          <w:sz w:val="28"/>
        </w:rPr>
        <w:t>№ 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Энергетика министрінің 2014 жылғы 25 қарашадағы № 145 "Коммуналдық қалдықтардың түзілу және жинақталу нормаларын есептеудің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10030 болып тіркелген)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"Мұнайлы ауданы бойынша коммуналдық қалдықтардың түзілу және жинақталу нормаларын бекіту туралы" Мұнайлы аудандық мәслихатының 2018 жылғы 10 желтоқсандағы № 32/341 (нормативтік құқықтық актілерді мемлекеттік тіркеу Тізілімінде № 3736 болып тіркелген, 2018 жылғы 26 желтоқсанда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Себепбаева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45/438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32/341 шешіміне қосымша</w:t>
            </w:r>
          </w:p>
        </w:tc>
      </w:tr>
    </w:tbl>
    <w:p>
      <w:pPr>
        <w:spacing w:after="0"/>
        <w:ind w:left="0"/>
        <w:jc w:val="left"/>
      </w:pPr>
      <w:r>
        <w:rPr>
          <w:rFonts w:ascii="Times New Roman"/>
          <w:b/>
          <w:i w:val="false"/>
          <w:color w:val="000000"/>
        </w:rPr>
        <w:t xml:space="preserve"> Мұнайлы ауданы бойынша коммуналдық қалдықтардың түзілу және жинақталу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жинақталуының орташа жылдық нормасы /текше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 – 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 –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сауда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дүңгіршіктер,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сауда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жалпы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сауда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автокөліктерге жанармай құю станциялары,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 –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шеберханалары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жалпы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