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c765" w14:textId="557c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11 қаңтардағы № 1 және Қостанай облысы мәслихатының 2019 жылғы 11 қаңтардағы № 357 бірлескен қаулысы мен шешімі. Қостанай облысының Әділет департаментінде 2019 жылғы 22 қаңтарда № 8243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аудандық өкілді және атқарушы органдардың пікірін ескере отырып, Қостанай облысының әкімдігі ҚАУЛЫ ЕТЕДІ және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Қайта құрылсын: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Новоалексеев ауылдық округі Алтынсарин ауданының Новоалексеев ауылы болып;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ауылдық округі Денисов ауданының Глебовка ауылы болып;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Комаров ауылдық округі Денисов ауданының Комаров ауылы болып;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Есенкөл ауылдық округі Қарабалық ауданының Лесное ауылы болып;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ауылдық округі Сарыкөл ауданының Большие Дубравы ауылы болып;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 Сарыкөл ауданының Тимирязев ауылы болып;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ауылдық округі Сарыкөл ауданының Урожайное ауылы болып;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ауылдық округі Ұзынкөл ауданының Речное ауылы болып;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Шишкин ауылдық округі Қостанай ауданының Шишкинское ауылы және Суриковка ауылы болып.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Қамысты ауданының Алтынсарин ауылы және Свободное ауылы бар Қамысты ауданының Алтынсарин ауылдық округі болып;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Қарасу ауданының Қойбағар ауылы және Амангелді ауылы бар Қарасу ауданының Қойбағар ауылдық округі болып;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Қостанай ауданының Озерное ауылы, Шишкинское ауылы және Суриковка ауылы бар Қостанай ауданының Озерный ауылдық округі болып.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