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3cd5b" w14:textId="d23cd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2015 жылғы 21 қыркүйектегі № 396 "Денсаулық сақтау саласындағы мемлекеттік көрсетілетін қызметтер регламенттерін бекіту туралы"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2019 жылғы 11 ақпандағы № 56 қаулысы. Қостанай облысының Әділет департаментінде 2019 жылғы 19 ақпанда № 8262 болып тіркелді. Күші жойылды - Қостанай облысы әкімдігінің 2020 жылғы 20 қаңтардағы № 16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20.01.2020 </w:t>
      </w:r>
      <w:r>
        <w:rPr>
          <w:rFonts w:ascii="Times New Roman"/>
          <w:b w:val="false"/>
          <w:i w:val="false"/>
          <w:color w:val="ff0000"/>
          <w:sz w:val="28"/>
        </w:rPr>
        <w:t>№ 16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Қостанай облысының әкімдігі ҚАУЛЫ ЕТЕДІ:</w:t>
      </w:r>
    </w:p>
    <w:bookmarkStart w:name="z5" w:id="1"/>
    <w:p>
      <w:pPr>
        <w:spacing w:after="0"/>
        <w:ind w:left="0"/>
        <w:jc w:val="both"/>
      </w:pPr>
      <w:r>
        <w:rPr>
          <w:rFonts w:ascii="Times New Roman"/>
          <w:b w:val="false"/>
          <w:i w:val="false"/>
          <w:color w:val="000000"/>
          <w:sz w:val="28"/>
        </w:rPr>
        <w:t xml:space="preserve">
      1. Қостанай облысы әкімдігінің "Денсаулық сақтау саласындағы мемлекеттік көрсетілетін қызметтер регламенттерін бекіту туралы" 2015 жылғы 21 қыркүйектегі </w:t>
      </w:r>
      <w:r>
        <w:rPr>
          <w:rFonts w:ascii="Times New Roman"/>
          <w:b w:val="false"/>
          <w:i w:val="false"/>
          <w:color w:val="000000"/>
          <w:sz w:val="28"/>
        </w:rPr>
        <w:t>№ 396</w:t>
      </w:r>
      <w:r>
        <w:rPr>
          <w:rFonts w:ascii="Times New Roman"/>
          <w:b w:val="false"/>
          <w:i w:val="false"/>
          <w:color w:val="000000"/>
          <w:sz w:val="28"/>
        </w:rPr>
        <w:t xml:space="preserve"> қаулысына (2015 жылғы 11 қарашада "Әділет" ақпараттық-құқықтық жүйесінде жарияланған, Нормативтік құқықтық актілерді мемлекеттік тіркеу тізілімінде № 5976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"1. Қоса беріліп отырған:</w:t>
      </w:r>
    </w:p>
    <w:bookmarkEnd w:id="2"/>
    <w:bookmarkStart w:name="z8" w:id="3"/>
    <w:p>
      <w:pPr>
        <w:spacing w:after="0"/>
        <w:ind w:left="0"/>
        <w:jc w:val="both"/>
      </w:pPr>
      <w:r>
        <w:rPr>
          <w:rFonts w:ascii="Times New Roman"/>
          <w:b w:val="false"/>
          <w:i w:val="false"/>
          <w:color w:val="000000"/>
          <w:sz w:val="28"/>
        </w:rPr>
        <w:t xml:space="preserve">
      1) "Дәрігерді үйге шақыру"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3"/>
    <w:bookmarkStart w:name="z9" w:id="4"/>
    <w:p>
      <w:pPr>
        <w:spacing w:after="0"/>
        <w:ind w:left="0"/>
        <w:jc w:val="both"/>
      </w:pPr>
      <w:r>
        <w:rPr>
          <w:rFonts w:ascii="Times New Roman"/>
          <w:b w:val="false"/>
          <w:i w:val="false"/>
          <w:color w:val="000000"/>
          <w:sz w:val="28"/>
        </w:rPr>
        <w:t xml:space="preserve">
      2) "Дәрігердің қабылдауына жазылу"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4"/>
    <w:bookmarkStart w:name="z10" w:id="5"/>
    <w:p>
      <w:pPr>
        <w:spacing w:after="0"/>
        <w:ind w:left="0"/>
        <w:jc w:val="both"/>
      </w:pPr>
      <w:r>
        <w:rPr>
          <w:rFonts w:ascii="Times New Roman"/>
          <w:b w:val="false"/>
          <w:i w:val="false"/>
          <w:color w:val="000000"/>
          <w:sz w:val="28"/>
        </w:rPr>
        <w:t xml:space="preserve">
      3) "Алғашқы медициналық-санитариялық көмек көрсететін медициналық ұйымдарға тіркелу"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5"/>
    <w:bookmarkStart w:name="z11" w:id="6"/>
    <w:p>
      <w:pPr>
        <w:spacing w:after="0"/>
        <w:ind w:left="0"/>
        <w:jc w:val="both"/>
      </w:pPr>
      <w:r>
        <w:rPr>
          <w:rFonts w:ascii="Times New Roman"/>
          <w:b w:val="false"/>
          <w:i w:val="false"/>
          <w:color w:val="000000"/>
          <w:sz w:val="28"/>
        </w:rPr>
        <w:t xml:space="preserve">
      4) "АИТВ-инфекциясының болуына ерікті анонимді және міндетті құпия медициналық тексерілу"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6"/>
    <w:bookmarkStart w:name="z12" w:id="7"/>
    <w:p>
      <w:pPr>
        <w:spacing w:after="0"/>
        <w:ind w:left="0"/>
        <w:jc w:val="both"/>
      </w:pPr>
      <w:r>
        <w:rPr>
          <w:rFonts w:ascii="Times New Roman"/>
          <w:b w:val="false"/>
          <w:i w:val="false"/>
          <w:color w:val="000000"/>
          <w:sz w:val="28"/>
        </w:rPr>
        <w:t xml:space="preserve">
      5) "Туберкулезге қарсы ұйымнан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7"/>
    <w:bookmarkStart w:name="z13" w:id="8"/>
    <w:p>
      <w:pPr>
        <w:spacing w:after="0"/>
        <w:ind w:left="0"/>
        <w:jc w:val="both"/>
      </w:pPr>
      <w:r>
        <w:rPr>
          <w:rFonts w:ascii="Times New Roman"/>
          <w:b w:val="false"/>
          <w:i w:val="false"/>
          <w:color w:val="000000"/>
          <w:sz w:val="28"/>
        </w:rPr>
        <w:t xml:space="preserve">
      6) "Психоневрологиялық ұйымнан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8"/>
    <w:bookmarkStart w:name="z14" w:id="9"/>
    <w:p>
      <w:pPr>
        <w:spacing w:after="0"/>
        <w:ind w:left="0"/>
        <w:jc w:val="both"/>
      </w:pPr>
      <w:r>
        <w:rPr>
          <w:rFonts w:ascii="Times New Roman"/>
          <w:b w:val="false"/>
          <w:i w:val="false"/>
          <w:color w:val="000000"/>
          <w:sz w:val="28"/>
        </w:rPr>
        <w:t xml:space="preserve">
      7) "Наркологиялық ұйымнан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9"/>
    <w:bookmarkStart w:name="z15" w:id="10"/>
    <w:p>
      <w:pPr>
        <w:spacing w:after="0"/>
        <w:ind w:left="0"/>
        <w:jc w:val="both"/>
      </w:pPr>
      <w:r>
        <w:rPr>
          <w:rFonts w:ascii="Times New Roman"/>
          <w:b w:val="false"/>
          <w:i w:val="false"/>
          <w:color w:val="000000"/>
          <w:sz w:val="28"/>
        </w:rPr>
        <w:t xml:space="preserve">
      8) "Стационарлық науқастың медициналық картасынан үзінді көшірме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10"/>
    <w:bookmarkStart w:name="z16" w:id="11"/>
    <w:p>
      <w:pPr>
        <w:spacing w:after="0"/>
        <w:ind w:left="0"/>
        <w:jc w:val="both"/>
      </w:pPr>
      <w:r>
        <w:rPr>
          <w:rFonts w:ascii="Times New Roman"/>
          <w:b w:val="false"/>
          <w:i w:val="false"/>
          <w:color w:val="000000"/>
          <w:sz w:val="28"/>
        </w:rPr>
        <w:t xml:space="preserve">
      9) "Медициналық-санитариялық алғашқы көмек көрсететін медициналық ұйымнан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11"/>
    <w:bookmarkStart w:name="z17" w:id="12"/>
    <w:p>
      <w:pPr>
        <w:spacing w:after="0"/>
        <w:ind w:left="0"/>
        <w:jc w:val="both"/>
      </w:pPr>
      <w:r>
        <w:rPr>
          <w:rFonts w:ascii="Times New Roman"/>
          <w:b w:val="false"/>
          <w:i w:val="false"/>
          <w:color w:val="000000"/>
          <w:sz w:val="28"/>
        </w:rPr>
        <w:t xml:space="preserve">
      10) "Еңбекке уақытша жарамсыздық парағын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12"/>
    <w:bookmarkStart w:name="z18" w:id="13"/>
    <w:p>
      <w:pPr>
        <w:spacing w:after="0"/>
        <w:ind w:left="0"/>
        <w:jc w:val="both"/>
      </w:pPr>
      <w:r>
        <w:rPr>
          <w:rFonts w:ascii="Times New Roman"/>
          <w:b w:val="false"/>
          <w:i w:val="false"/>
          <w:color w:val="000000"/>
          <w:sz w:val="28"/>
        </w:rPr>
        <w:t xml:space="preserve">
      11) "Уақытша еңбекке жарамсыздық туралы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3"/>
    <w:bookmarkStart w:name="z19" w:id="14"/>
    <w:p>
      <w:pPr>
        <w:spacing w:after="0"/>
        <w:ind w:left="0"/>
        <w:jc w:val="both"/>
      </w:pPr>
      <w:r>
        <w:rPr>
          <w:rFonts w:ascii="Times New Roman"/>
          <w:b w:val="false"/>
          <w:i w:val="false"/>
          <w:color w:val="000000"/>
          <w:sz w:val="28"/>
        </w:rPr>
        <w:t xml:space="preserve">
      12) "Транспланттау мақсатында азаматтан қайтыс болғаннан кейін оның тіндерін және (немесе) ағзаларын (ағзалардың бөліктерін) алу мүмкіндігі туралы көзі тірісінде еркін көңіл білдіруіне келісім беру және қайтарып алуды тіркеу"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14"/>
    <w:bookmarkStart w:name="z20" w:id="15"/>
    <w:p>
      <w:pPr>
        <w:spacing w:after="0"/>
        <w:ind w:left="0"/>
        <w:jc w:val="both"/>
      </w:pPr>
      <w:r>
        <w:rPr>
          <w:rFonts w:ascii="Times New Roman"/>
          <w:b w:val="false"/>
          <w:i w:val="false"/>
          <w:color w:val="000000"/>
          <w:sz w:val="28"/>
        </w:rPr>
        <w:t xml:space="preserve">
      13) "Алдын ала міндетті медициналық қарап-тексеруден өту"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15"/>
    <w:bookmarkStart w:name="z21" w:id="16"/>
    <w:p>
      <w:pPr>
        <w:spacing w:after="0"/>
        <w:ind w:left="0"/>
        <w:jc w:val="both"/>
      </w:pPr>
      <w:r>
        <w:rPr>
          <w:rFonts w:ascii="Times New Roman"/>
          <w:b w:val="false"/>
          <w:i w:val="false"/>
          <w:color w:val="000000"/>
          <w:sz w:val="28"/>
        </w:rPr>
        <w:t xml:space="preserve">
      14) "Жедел медициналық көмек көрсету"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16"/>
    <w:bookmarkStart w:name="z22" w:id="17"/>
    <w:p>
      <w:pPr>
        <w:spacing w:after="0"/>
        <w:ind w:left="0"/>
        <w:jc w:val="both"/>
      </w:pPr>
      <w:r>
        <w:rPr>
          <w:rFonts w:ascii="Times New Roman"/>
          <w:b w:val="false"/>
          <w:i w:val="false"/>
          <w:color w:val="000000"/>
          <w:sz w:val="28"/>
        </w:rPr>
        <w:t xml:space="preserve">
      15) "Емдеуге жатқызу бюросы порталы арқылы тегін медициналық көмектің кепілдік берілген көлемі шеңберінде пациенттерге стационарға емделуге жатқызуға жолдама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17"/>
    <w:bookmarkStart w:name="z23" w:id="18"/>
    <w:p>
      <w:pPr>
        <w:spacing w:after="0"/>
        <w:ind w:left="0"/>
        <w:jc w:val="both"/>
      </w:pPr>
      <w:r>
        <w:rPr>
          <w:rFonts w:ascii="Times New Roman"/>
          <w:b w:val="false"/>
          <w:i w:val="false"/>
          <w:color w:val="000000"/>
          <w:sz w:val="28"/>
        </w:rPr>
        <w:t xml:space="preserve">
      16) "Көлік құралын басқаруға рұқсат алу туралы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18"/>
    <w:bookmarkStart w:name="z24" w:id="19"/>
    <w:p>
      <w:pPr>
        <w:spacing w:after="0"/>
        <w:ind w:left="0"/>
        <w:jc w:val="both"/>
      </w:pPr>
      <w:r>
        <w:rPr>
          <w:rFonts w:ascii="Times New Roman"/>
          <w:b w:val="false"/>
          <w:i w:val="false"/>
          <w:color w:val="000000"/>
          <w:sz w:val="28"/>
        </w:rPr>
        <w:t xml:space="preserve">
      көрсетілген қаулымен бекітілген "Алғашқы медициналық-санитариялық көмек көрсететін медициналық ұйымдарға тіркелу"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19"/>
    <w:bookmarkStart w:name="z25" w:id="20"/>
    <w:p>
      <w:pPr>
        <w:spacing w:after="0"/>
        <w:ind w:left="0"/>
        <w:jc w:val="both"/>
      </w:pPr>
      <w:r>
        <w:rPr>
          <w:rFonts w:ascii="Times New Roman"/>
          <w:b w:val="false"/>
          <w:i w:val="false"/>
          <w:color w:val="000000"/>
          <w:sz w:val="28"/>
        </w:rPr>
        <w:t xml:space="preserve">
      көрсетілген қаулымен бекітілген "Туберкулезге қарсы ұйымнан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xml:space="preserve">
      көрсетілген қаулымен бекітілген "Психоневрологиялық ұйымнан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bookmarkEnd w:id="21"/>
    <w:bookmarkStart w:name="z27" w:id="22"/>
    <w:p>
      <w:pPr>
        <w:spacing w:after="0"/>
        <w:ind w:left="0"/>
        <w:jc w:val="both"/>
      </w:pPr>
      <w:r>
        <w:rPr>
          <w:rFonts w:ascii="Times New Roman"/>
          <w:b w:val="false"/>
          <w:i w:val="false"/>
          <w:color w:val="000000"/>
          <w:sz w:val="28"/>
        </w:rPr>
        <w:t xml:space="preserve">
      көрсетілген қаулымен бекітілген "Наркологиялық ұйымнан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жазылсын;</w:t>
      </w:r>
    </w:p>
    <w:bookmarkEnd w:id="22"/>
    <w:bookmarkStart w:name="z28" w:id="23"/>
    <w:p>
      <w:pPr>
        <w:spacing w:after="0"/>
        <w:ind w:left="0"/>
        <w:jc w:val="both"/>
      </w:pPr>
      <w:r>
        <w:rPr>
          <w:rFonts w:ascii="Times New Roman"/>
          <w:b w:val="false"/>
          <w:i w:val="false"/>
          <w:color w:val="000000"/>
          <w:sz w:val="28"/>
        </w:rPr>
        <w:t xml:space="preserve">
      көрсетілген қаулымен бекітілген "Медициналық-санитариялық алғашқы көмек көрсететін медициналық ұйымнан еңбекке уақытша жарамсыздық парағын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30" w:id="24"/>
    <w:p>
      <w:pPr>
        <w:spacing w:after="0"/>
        <w:ind w:left="0"/>
        <w:jc w:val="both"/>
      </w:pPr>
      <w:r>
        <w:rPr>
          <w:rFonts w:ascii="Times New Roman"/>
          <w:b w:val="false"/>
          <w:i w:val="false"/>
          <w:color w:val="000000"/>
          <w:sz w:val="28"/>
        </w:rPr>
        <w:t>
      "Еңбекке уақытша жарамсыздық парағын беру" мемлекеттік көрсетілетін қызмет регламенті";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2" w:id="25"/>
    <w:p>
      <w:pPr>
        <w:spacing w:after="0"/>
        <w:ind w:left="0"/>
        <w:jc w:val="both"/>
      </w:pPr>
      <w:r>
        <w:rPr>
          <w:rFonts w:ascii="Times New Roman"/>
          <w:b w:val="false"/>
          <w:i w:val="false"/>
          <w:color w:val="000000"/>
          <w:sz w:val="28"/>
        </w:rPr>
        <w:t>
      "1. "Еңбекке уақытша жарамсыздық парағын беру" мемлекеттік көрсетілетін қызметті (бұдан әрі – мемлекеттік көрсетілетін қызмет) денсаулық сақтау субъектілері (бұдан әрі – көрсетілетін қызметті беруші) көрсетеді.</w:t>
      </w:r>
    </w:p>
    <w:bookmarkEnd w:id="25"/>
    <w:bookmarkStart w:name="z33" w:id="26"/>
    <w:p>
      <w:pPr>
        <w:spacing w:after="0"/>
        <w:ind w:left="0"/>
        <w:jc w:val="both"/>
      </w:pPr>
      <w:r>
        <w:rPr>
          <w:rFonts w:ascii="Times New Roman"/>
          <w:b w:val="false"/>
          <w:i w:val="false"/>
          <w:color w:val="000000"/>
          <w:sz w:val="28"/>
        </w:rPr>
        <w:t>
      Мемлекеттік қызметті көрсетуге өтініштерді қабылдау және олардың нәтижелерін беру қызметті беруші арқылы жүзеге асырылады.";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5" w:id="27"/>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Қазақстан Республикасы Денсаулық сақтау және әлеуметтік даму министрінің "Денсаулық сақтау саласындағы мемлекеттік көрсетілетін қызметтер стандарттарын бекіту туралы" 2015 жылғы 27 сәуірдегі </w:t>
      </w:r>
      <w:r>
        <w:rPr>
          <w:rFonts w:ascii="Times New Roman"/>
          <w:b w:val="false"/>
          <w:i w:val="false"/>
          <w:color w:val="000000"/>
          <w:sz w:val="28"/>
        </w:rPr>
        <w:t>№ 272</w:t>
      </w:r>
      <w:r>
        <w:rPr>
          <w:rFonts w:ascii="Times New Roman"/>
          <w:b w:val="false"/>
          <w:i w:val="false"/>
          <w:color w:val="000000"/>
          <w:sz w:val="28"/>
        </w:rPr>
        <w:t xml:space="preserve"> бұйрығымен (Нормативтік құқықтық актілерді мемлекеттік тіркеу тізілімінде № 11304 болып тіркелген) бекітілген "Еңбекке уақытша жарамсыздық парағын беру" мемлекеттік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құжатты ұсына отырып, көрсетілетін қызметті алушының көрсетілетін қызметті берушіге жүгінуі болып табылады.";</w:t>
      </w:r>
    </w:p>
    <w:bookmarkEnd w:id="27"/>
    <w:bookmarkStart w:name="z36" w:id="28"/>
    <w:p>
      <w:pPr>
        <w:spacing w:after="0"/>
        <w:ind w:left="0"/>
        <w:jc w:val="both"/>
      </w:pPr>
      <w:r>
        <w:rPr>
          <w:rFonts w:ascii="Times New Roman"/>
          <w:b w:val="false"/>
          <w:i w:val="false"/>
          <w:color w:val="000000"/>
          <w:sz w:val="28"/>
        </w:rPr>
        <w:t xml:space="preserve">
      көрсетілген мемлекеттік көрсетілетін қызмет регламентінің </w:t>
      </w:r>
      <w:r>
        <w:rPr>
          <w:rFonts w:ascii="Times New Roman"/>
          <w:b w:val="false"/>
          <w:i w:val="false"/>
          <w:color w:val="000000"/>
          <w:sz w:val="28"/>
        </w:rPr>
        <w:t>қосымшасында</w:t>
      </w:r>
      <w:r>
        <w:rPr>
          <w:rFonts w:ascii="Times New Roman"/>
          <w:b w:val="false"/>
          <w:i w:val="false"/>
          <w:color w:val="000000"/>
          <w:sz w:val="28"/>
        </w:rPr>
        <w:t>:</w:t>
      </w:r>
    </w:p>
    <w:bookmarkEnd w:id="28"/>
    <w:bookmarkStart w:name="z37" w:id="29"/>
    <w:p>
      <w:pPr>
        <w:spacing w:after="0"/>
        <w:ind w:left="0"/>
        <w:jc w:val="both"/>
      </w:pPr>
      <w:r>
        <w:rPr>
          <w:rFonts w:ascii="Times New Roman"/>
          <w:b w:val="false"/>
          <w:i w:val="false"/>
          <w:color w:val="000000"/>
          <w:sz w:val="28"/>
        </w:rPr>
        <w:t>
      оң жақтағы жоғары бұрыштағы мәтін мынадай редакцияда жазылсын:</w:t>
      </w:r>
    </w:p>
    <w:bookmarkEnd w:id="29"/>
    <w:bookmarkStart w:name="z38" w:id="30"/>
    <w:p>
      <w:pPr>
        <w:spacing w:after="0"/>
        <w:ind w:left="0"/>
        <w:jc w:val="both"/>
      </w:pPr>
      <w:r>
        <w:rPr>
          <w:rFonts w:ascii="Times New Roman"/>
          <w:b w:val="false"/>
          <w:i w:val="false"/>
          <w:color w:val="000000"/>
          <w:sz w:val="28"/>
        </w:rPr>
        <w:t>
      "Еңбекке уақытша жарамсыздық парағын беру" мемлекеттік көрсетілетін қызмет регламентіне қосымша";</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0" w:id="31"/>
    <w:p>
      <w:pPr>
        <w:spacing w:after="0"/>
        <w:ind w:left="0"/>
        <w:jc w:val="both"/>
      </w:pPr>
      <w:r>
        <w:rPr>
          <w:rFonts w:ascii="Times New Roman"/>
          <w:b w:val="false"/>
          <w:i w:val="false"/>
          <w:color w:val="000000"/>
          <w:sz w:val="28"/>
        </w:rPr>
        <w:t>
      "Еңбекке уақытша жарамсыздық парағын беру" мемлекеттік қызмет көрсетудің бизнес-процестерінің анықтамалығы";</w:t>
      </w:r>
    </w:p>
    <w:bookmarkEnd w:id="31"/>
    <w:bookmarkStart w:name="z41" w:id="32"/>
    <w:p>
      <w:pPr>
        <w:spacing w:after="0"/>
        <w:ind w:left="0"/>
        <w:jc w:val="both"/>
      </w:pPr>
      <w:r>
        <w:rPr>
          <w:rFonts w:ascii="Times New Roman"/>
          <w:b w:val="false"/>
          <w:i w:val="false"/>
          <w:color w:val="000000"/>
          <w:sz w:val="28"/>
        </w:rPr>
        <w:t xml:space="preserve">
      көрсетілген қаулымен бекітілген "Медициналық-санитариялық алғашқы көмек көрсететін медициналық ұйымнан еңбекке уақытша жарамсыздық туралы анықтама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3" w:id="33"/>
    <w:p>
      <w:pPr>
        <w:spacing w:after="0"/>
        <w:ind w:left="0"/>
        <w:jc w:val="both"/>
      </w:pPr>
      <w:r>
        <w:rPr>
          <w:rFonts w:ascii="Times New Roman"/>
          <w:b w:val="false"/>
          <w:i w:val="false"/>
          <w:color w:val="000000"/>
          <w:sz w:val="28"/>
        </w:rPr>
        <w:t>
      "Уақытша еңбекке жарамсыздық туралы анықтама беру" мемлекеттік көрсетілетін қызмет регламенті";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5" w:id="34"/>
    <w:p>
      <w:pPr>
        <w:spacing w:after="0"/>
        <w:ind w:left="0"/>
        <w:jc w:val="both"/>
      </w:pPr>
      <w:r>
        <w:rPr>
          <w:rFonts w:ascii="Times New Roman"/>
          <w:b w:val="false"/>
          <w:i w:val="false"/>
          <w:color w:val="000000"/>
          <w:sz w:val="28"/>
        </w:rPr>
        <w:t>
      "1. "Уақытша еңбекке жарамсыздық туралы анықтама беру" мемлекеттік көрсетілетін қызметін (бұдан әрі – мемлекеттік көрсетілетін қызмет) денсаулық сақтау субъектілері (бұдан әрі – көрсетілетін қызметті беруші) көрсетеді.</w:t>
      </w:r>
    </w:p>
    <w:bookmarkEnd w:id="34"/>
    <w:bookmarkStart w:name="z46" w:id="35"/>
    <w:p>
      <w:pPr>
        <w:spacing w:after="0"/>
        <w:ind w:left="0"/>
        <w:jc w:val="both"/>
      </w:pPr>
      <w:r>
        <w:rPr>
          <w:rFonts w:ascii="Times New Roman"/>
          <w:b w:val="false"/>
          <w:i w:val="false"/>
          <w:color w:val="000000"/>
          <w:sz w:val="28"/>
        </w:rPr>
        <w:t>
      Мемлекеттік қызметті көрсетуге өтініштерді қабылдау және олардың нәтижелерін беру қызметті беруші арқылы жүзеге асырылады.";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48" w:id="36"/>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Қазақстан Республикасы Денсаулық сақтау және әлеуметтік даму министрінің "Денсаулық сақтау саласындағы мемлекеттік көрсетілетін қызметтер стандарттарын бекіту туралы" 2015 жылғы 27 сәуірдегі </w:t>
      </w:r>
      <w:r>
        <w:rPr>
          <w:rFonts w:ascii="Times New Roman"/>
          <w:b w:val="false"/>
          <w:i w:val="false"/>
          <w:color w:val="000000"/>
          <w:sz w:val="28"/>
        </w:rPr>
        <w:t>№ 272</w:t>
      </w:r>
      <w:r>
        <w:rPr>
          <w:rFonts w:ascii="Times New Roman"/>
          <w:b w:val="false"/>
          <w:i w:val="false"/>
          <w:color w:val="000000"/>
          <w:sz w:val="28"/>
        </w:rPr>
        <w:t xml:space="preserve"> бұйрығымен (Нормативтік құқықтық актілерді мемлекеттік тіркеу тізілімінде № 11304 болып тіркелген) бекітілген "Уақытша еңбекке жарамсыздық туралы анықтама беру" мемлекеттік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құжатты ұсына отырып, көрсетілетін қызметті алушының көрсетілетін қызметті берушіге жүгінуі болып табылады.";</w:t>
      </w:r>
    </w:p>
    <w:bookmarkEnd w:id="36"/>
    <w:bookmarkStart w:name="z49" w:id="37"/>
    <w:p>
      <w:pPr>
        <w:spacing w:after="0"/>
        <w:ind w:left="0"/>
        <w:jc w:val="both"/>
      </w:pPr>
      <w:r>
        <w:rPr>
          <w:rFonts w:ascii="Times New Roman"/>
          <w:b w:val="false"/>
          <w:i w:val="false"/>
          <w:color w:val="000000"/>
          <w:sz w:val="28"/>
        </w:rPr>
        <w:t xml:space="preserve">
      көрсетілген мемлекеттік көрсетілетін қызмет регламентінің </w:t>
      </w:r>
      <w:r>
        <w:rPr>
          <w:rFonts w:ascii="Times New Roman"/>
          <w:b w:val="false"/>
          <w:i w:val="false"/>
          <w:color w:val="000000"/>
          <w:sz w:val="28"/>
        </w:rPr>
        <w:t>қосымшасында</w:t>
      </w:r>
      <w:r>
        <w:rPr>
          <w:rFonts w:ascii="Times New Roman"/>
          <w:b w:val="false"/>
          <w:i w:val="false"/>
          <w:color w:val="000000"/>
          <w:sz w:val="28"/>
        </w:rPr>
        <w:t>:</w:t>
      </w:r>
    </w:p>
    <w:bookmarkEnd w:id="37"/>
    <w:bookmarkStart w:name="z50" w:id="38"/>
    <w:p>
      <w:pPr>
        <w:spacing w:after="0"/>
        <w:ind w:left="0"/>
        <w:jc w:val="both"/>
      </w:pPr>
      <w:r>
        <w:rPr>
          <w:rFonts w:ascii="Times New Roman"/>
          <w:b w:val="false"/>
          <w:i w:val="false"/>
          <w:color w:val="000000"/>
          <w:sz w:val="28"/>
        </w:rPr>
        <w:t>
      оң жақтағы жоғары бұрыштағы мәтін мынадай редакцияда жазылсын:</w:t>
      </w:r>
    </w:p>
    <w:bookmarkEnd w:id="38"/>
    <w:bookmarkStart w:name="z51" w:id="39"/>
    <w:p>
      <w:pPr>
        <w:spacing w:after="0"/>
        <w:ind w:left="0"/>
        <w:jc w:val="both"/>
      </w:pPr>
      <w:r>
        <w:rPr>
          <w:rFonts w:ascii="Times New Roman"/>
          <w:b w:val="false"/>
          <w:i w:val="false"/>
          <w:color w:val="000000"/>
          <w:sz w:val="28"/>
        </w:rPr>
        <w:t>
      "Уақытша еңбекке жарамсыздық туралы анықтама беру" мемлекеттік көрсетілетін қызмет регламентіне қосымша";</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53" w:id="40"/>
    <w:p>
      <w:pPr>
        <w:spacing w:after="0"/>
        <w:ind w:left="0"/>
        <w:jc w:val="both"/>
      </w:pPr>
      <w:r>
        <w:rPr>
          <w:rFonts w:ascii="Times New Roman"/>
          <w:b w:val="false"/>
          <w:i w:val="false"/>
          <w:color w:val="000000"/>
          <w:sz w:val="28"/>
        </w:rPr>
        <w:t>
      "Уақытша еңбекке жарамсыздық туралы анықтама беру" мемлекеттік қызмет көрсетудің бизнес-процестерінің анықтамалығы";</w:t>
      </w:r>
    </w:p>
    <w:bookmarkEnd w:id="40"/>
    <w:bookmarkStart w:name="z54" w:id="41"/>
    <w:p>
      <w:pPr>
        <w:spacing w:after="0"/>
        <w:ind w:left="0"/>
        <w:jc w:val="both"/>
      </w:pPr>
      <w:r>
        <w:rPr>
          <w:rFonts w:ascii="Times New Roman"/>
          <w:b w:val="false"/>
          <w:i w:val="false"/>
          <w:color w:val="000000"/>
          <w:sz w:val="28"/>
        </w:rPr>
        <w:t>
      көрсетілген қаулы:</w:t>
      </w:r>
    </w:p>
    <w:bookmarkEnd w:id="41"/>
    <w:bookmarkStart w:name="z55" w:id="42"/>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5-қосымшасына</w:t>
      </w:r>
      <w:r>
        <w:rPr>
          <w:rFonts w:ascii="Times New Roman"/>
          <w:b w:val="false"/>
          <w:i w:val="false"/>
          <w:color w:val="000000"/>
          <w:sz w:val="28"/>
        </w:rPr>
        <w:t xml:space="preserve"> сәйкес "Жедел медициналық көмек көрсету" мемлекеттік көрсетілетін қызмет </w:t>
      </w:r>
      <w:r>
        <w:rPr>
          <w:rFonts w:ascii="Times New Roman"/>
          <w:b w:val="false"/>
          <w:i w:val="false"/>
          <w:color w:val="000000"/>
          <w:sz w:val="28"/>
        </w:rPr>
        <w:t>регламентімен</w:t>
      </w:r>
      <w:r>
        <w:rPr>
          <w:rFonts w:ascii="Times New Roman"/>
          <w:b w:val="false"/>
          <w:i w:val="false"/>
          <w:color w:val="000000"/>
          <w:sz w:val="28"/>
        </w:rPr>
        <w:t>;</w:t>
      </w:r>
    </w:p>
    <w:bookmarkEnd w:id="42"/>
    <w:bookmarkStart w:name="z56" w:id="43"/>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6-қосымшасына</w:t>
      </w:r>
      <w:r>
        <w:rPr>
          <w:rFonts w:ascii="Times New Roman"/>
          <w:b w:val="false"/>
          <w:i w:val="false"/>
          <w:color w:val="000000"/>
          <w:sz w:val="28"/>
        </w:rPr>
        <w:t xml:space="preserve"> сәйкес "Емдеуге жатқызу бюросы порталы арқылы тегін медициналық көмектің кепілдік берілген көлемі шеңберінде пациенттерге стационарға емделуге жатқызуға жолдама беру" мемлекеттік көрсетілетін қызмет </w:t>
      </w:r>
      <w:r>
        <w:rPr>
          <w:rFonts w:ascii="Times New Roman"/>
          <w:b w:val="false"/>
          <w:i w:val="false"/>
          <w:color w:val="000000"/>
          <w:sz w:val="28"/>
        </w:rPr>
        <w:t>регламентімен</w:t>
      </w:r>
      <w:r>
        <w:rPr>
          <w:rFonts w:ascii="Times New Roman"/>
          <w:b w:val="false"/>
          <w:i w:val="false"/>
          <w:color w:val="000000"/>
          <w:sz w:val="28"/>
        </w:rPr>
        <w:t>;</w:t>
      </w:r>
    </w:p>
    <w:bookmarkEnd w:id="43"/>
    <w:bookmarkStart w:name="z57" w:id="44"/>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7-қосымшасына</w:t>
      </w:r>
      <w:r>
        <w:rPr>
          <w:rFonts w:ascii="Times New Roman"/>
          <w:b w:val="false"/>
          <w:i w:val="false"/>
          <w:color w:val="000000"/>
          <w:sz w:val="28"/>
        </w:rPr>
        <w:t xml:space="preserve"> сәйкес "Көлік құралын басқаруға рұқсат алу туралы анықтама беру" мемлекеттік көрсетілетін қызмет </w:t>
      </w:r>
      <w:r>
        <w:rPr>
          <w:rFonts w:ascii="Times New Roman"/>
          <w:b w:val="false"/>
          <w:i w:val="false"/>
          <w:color w:val="000000"/>
          <w:sz w:val="28"/>
        </w:rPr>
        <w:t>регламентімен</w:t>
      </w:r>
      <w:r>
        <w:rPr>
          <w:rFonts w:ascii="Times New Roman"/>
          <w:b w:val="false"/>
          <w:i w:val="false"/>
          <w:color w:val="000000"/>
          <w:sz w:val="28"/>
        </w:rPr>
        <w:t xml:space="preserve"> толықтырылсын.</w:t>
      </w:r>
    </w:p>
    <w:bookmarkEnd w:id="44"/>
    <w:bookmarkStart w:name="z58" w:id="45"/>
    <w:p>
      <w:pPr>
        <w:spacing w:after="0"/>
        <w:ind w:left="0"/>
        <w:jc w:val="both"/>
      </w:pPr>
      <w:r>
        <w:rPr>
          <w:rFonts w:ascii="Times New Roman"/>
          <w:b w:val="false"/>
          <w:i w:val="false"/>
          <w:color w:val="000000"/>
          <w:sz w:val="28"/>
        </w:rPr>
        <w:t>
      2. "Қостанай облысы әкімдігінің денсаулық сақтау басқармасы" мемлекеттік мекемесі Қазақстан Республикасының заңнамасында белгіленген тәртіпте:</w:t>
      </w:r>
    </w:p>
    <w:bookmarkEnd w:id="45"/>
    <w:bookmarkStart w:name="z59" w:id="46"/>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6"/>
    <w:bookmarkStart w:name="z60" w:id="47"/>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7"/>
    <w:bookmarkStart w:name="z61" w:id="48"/>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48"/>
    <w:bookmarkStart w:name="z62" w:id="49"/>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49"/>
    <w:bookmarkStart w:name="z63" w:id="50"/>
    <w:p>
      <w:pPr>
        <w:spacing w:after="0"/>
        <w:ind w:left="0"/>
        <w:jc w:val="both"/>
      </w:pPr>
      <w:r>
        <w:rPr>
          <w:rFonts w:ascii="Times New Roman"/>
          <w:b w:val="false"/>
          <w:i w:val="false"/>
          <w:color w:val="000000"/>
          <w:sz w:val="28"/>
        </w:rPr>
        <w:t>
      4. Осы қаулы алғашқы ресми жарияланған күнiнен кейін күнтiзбелiк он күн өткен соң қолданысқа енгiзiледi.</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"11" ақпандағы</w:t>
            </w:r>
            <w:r>
              <w:br/>
            </w:r>
            <w:r>
              <w:rPr>
                <w:rFonts w:ascii="Times New Roman"/>
                <w:b w:val="false"/>
                <w:i w:val="false"/>
                <w:color w:val="000000"/>
                <w:sz w:val="20"/>
              </w:rPr>
              <w:t>№ 56 қаулысына</w:t>
            </w:r>
            <w:r>
              <w:br/>
            </w:r>
            <w:r>
              <w:rPr>
                <w:rFonts w:ascii="Times New Roman"/>
                <w:b w:val="false"/>
                <w:i w:val="false"/>
                <w:color w:val="000000"/>
                <w:sz w:val="20"/>
              </w:rPr>
              <w:t>1-қосымша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21 қыркүйектегі</w:t>
            </w:r>
            <w:r>
              <w:br/>
            </w:r>
            <w:r>
              <w:rPr>
                <w:rFonts w:ascii="Times New Roman"/>
                <w:b w:val="false"/>
                <w:i w:val="false"/>
                <w:color w:val="000000"/>
                <w:sz w:val="20"/>
              </w:rPr>
              <w:t>№ 396 қаулысымен</w:t>
            </w:r>
            <w:r>
              <w:br/>
            </w:r>
            <w:r>
              <w:rPr>
                <w:rFonts w:ascii="Times New Roman"/>
                <w:b w:val="false"/>
                <w:i w:val="false"/>
                <w:color w:val="000000"/>
                <w:sz w:val="20"/>
              </w:rPr>
              <w:t>бекітілген</w:t>
            </w:r>
          </w:p>
        </w:tc>
      </w:tr>
    </w:tbl>
    <w:bookmarkStart w:name="z66" w:id="51"/>
    <w:p>
      <w:pPr>
        <w:spacing w:after="0"/>
        <w:ind w:left="0"/>
        <w:jc w:val="left"/>
      </w:pPr>
      <w:r>
        <w:rPr>
          <w:rFonts w:ascii="Times New Roman"/>
          <w:b/>
          <w:i w:val="false"/>
          <w:color w:val="000000"/>
        </w:rPr>
        <w:t xml:space="preserve"> "Алғашқы медициналық-санитариялық көмек көрсететін медициналық ұйымдарға тіркелу" мемлекеттік көрсетілетін қызмет регламенті</w:t>
      </w:r>
    </w:p>
    <w:bookmarkEnd w:id="51"/>
    <w:bookmarkStart w:name="z67" w:id="52"/>
    <w:p>
      <w:pPr>
        <w:spacing w:after="0"/>
        <w:ind w:left="0"/>
        <w:jc w:val="left"/>
      </w:pPr>
      <w:r>
        <w:rPr>
          <w:rFonts w:ascii="Times New Roman"/>
          <w:b/>
          <w:i w:val="false"/>
          <w:color w:val="000000"/>
        </w:rPr>
        <w:t xml:space="preserve"> 1. Жалпы ережелер</w:t>
      </w:r>
    </w:p>
    <w:bookmarkEnd w:id="52"/>
    <w:bookmarkStart w:name="z68" w:id="53"/>
    <w:p>
      <w:pPr>
        <w:spacing w:after="0"/>
        <w:ind w:left="0"/>
        <w:jc w:val="both"/>
      </w:pPr>
      <w:r>
        <w:rPr>
          <w:rFonts w:ascii="Times New Roman"/>
          <w:b w:val="false"/>
          <w:i w:val="false"/>
          <w:color w:val="000000"/>
          <w:sz w:val="28"/>
        </w:rPr>
        <w:t>
      1. "Алғашқы медициналық-санитариялық көмек көрсететін медициналық ұйымдарға тіркелу" мемлекеттік көрсетілетін қызметін (бұдан әрі – мемлекеттік көрсетілетін қызмет) медициналық-санитариялық алғашқы көмек көрсететін медициналық ұйымдар (бұдан әрі – көрсетілетін қызметті беруші) көрсетеді.</w:t>
      </w:r>
    </w:p>
    <w:bookmarkEnd w:id="53"/>
    <w:bookmarkStart w:name="z69" w:id="54"/>
    <w:p>
      <w:pPr>
        <w:spacing w:after="0"/>
        <w:ind w:left="0"/>
        <w:jc w:val="both"/>
      </w:pPr>
      <w:r>
        <w:rPr>
          <w:rFonts w:ascii="Times New Roman"/>
          <w:b w:val="false"/>
          <w:i w:val="false"/>
          <w:color w:val="000000"/>
          <w:sz w:val="28"/>
        </w:rPr>
        <w:t>
      Мемлекеттік қызметті көрсетуге өтініштерді қабылдау және олардың нәтижелерін беру "электрондық үкімет" веб-порталы (бұдан әрі – портал) арқылы жүзеге асырылады.</w:t>
      </w:r>
    </w:p>
    <w:bookmarkEnd w:id="54"/>
    <w:bookmarkStart w:name="z70" w:id="55"/>
    <w:p>
      <w:pPr>
        <w:spacing w:after="0"/>
        <w:ind w:left="0"/>
        <w:jc w:val="both"/>
      </w:pPr>
      <w:r>
        <w:rPr>
          <w:rFonts w:ascii="Times New Roman"/>
          <w:b w:val="false"/>
          <w:i w:val="false"/>
          <w:color w:val="000000"/>
          <w:sz w:val="28"/>
        </w:rPr>
        <w:t>
      2. Мемлекеттік қызметті көрсету нысаны – электрондық.</w:t>
      </w:r>
    </w:p>
    <w:bookmarkEnd w:id="55"/>
    <w:bookmarkStart w:name="z71" w:id="56"/>
    <w:p>
      <w:pPr>
        <w:spacing w:after="0"/>
        <w:ind w:left="0"/>
        <w:jc w:val="both"/>
      </w:pPr>
      <w:r>
        <w:rPr>
          <w:rFonts w:ascii="Times New Roman"/>
          <w:b w:val="false"/>
          <w:i w:val="false"/>
          <w:color w:val="000000"/>
          <w:sz w:val="28"/>
        </w:rPr>
        <w:t xml:space="preserve">
      3. Мемлекеттік қызметті көрсету нәтижесі – Қазақстан Республикасы Денсаулық сақтау және әлеуметтік даму министрінің "Денсаулық сақтау саласындағы мемлекеттік көрсетілетін қызметтер стандарттарын бекіту туралы" 2015 жылғы 27 сәуірдегі </w:t>
      </w:r>
      <w:r>
        <w:rPr>
          <w:rFonts w:ascii="Times New Roman"/>
          <w:b w:val="false"/>
          <w:i w:val="false"/>
          <w:color w:val="000000"/>
          <w:sz w:val="28"/>
        </w:rPr>
        <w:t>№ 272</w:t>
      </w:r>
      <w:r>
        <w:rPr>
          <w:rFonts w:ascii="Times New Roman"/>
          <w:b w:val="false"/>
          <w:i w:val="false"/>
          <w:color w:val="000000"/>
          <w:sz w:val="28"/>
        </w:rPr>
        <w:t xml:space="preserve"> бұйрығымен (Нормативтік құқықтық актілерді мемлекеттік тіркеу тізілімінде № 11304 болып тіркелген) бекітілген "Алғашқы медициналық-санитариялық көмек көрсететін медициналық ұйымдарға тіркелу" мемлекеттік көрсетілетін қызмет стандартының (бұдан әрі – Стандарт) </w:t>
      </w:r>
      <w:r>
        <w:rPr>
          <w:rFonts w:ascii="Times New Roman"/>
          <w:b w:val="false"/>
          <w:i w:val="false"/>
          <w:color w:val="000000"/>
          <w:sz w:val="28"/>
        </w:rPr>
        <w:t>қосымшасына</w:t>
      </w:r>
      <w:r>
        <w:rPr>
          <w:rFonts w:ascii="Times New Roman"/>
          <w:b w:val="false"/>
          <w:i w:val="false"/>
          <w:color w:val="000000"/>
          <w:sz w:val="28"/>
        </w:rPr>
        <w:t xml:space="preserve"> сәйкес көрсетілетін қызметті берушінің электрондық-цифрлық қолтаңбасы (бұдан әрі – ЭЦҚ) қойылған қағаз түріндегі (еркін нысанда) немесе электрондық құжат нысанындағы тіркеу туралы хабарлама (талон).</w:t>
      </w:r>
    </w:p>
    <w:bookmarkEnd w:id="56"/>
    <w:bookmarkStart w:name="z72" w:id="57"/>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bookmarkEnd w:id="57"/>
    <w:bookmarkStart w:name="z73" w:id="58"/>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58"/>
    <w:bookmarkStart w:name="z74" w:id="59"/>
    <w:p>
      <w:pPr>
        <w:spacing w:after="0"/>
        <w:ind w:left="0"/>
        <w:jc w:val="both"/>
      </w:pPr>
      <w:r>
        <w:rPr>
          <w:rFonts w:ascii="Times New Roman"/>
          <w:b w:val="false"/>
          <w:i w:val="false"/>
          <w:color w:val="000000"/>
          <w:sz w:val="28"/>
        </w:rPr>
        <w:t>
      4. Мемлекеттік қызмет көрсетілетін қызметті берушінің құрылымдық бөлімшелері (қызметкерлері) арқылы көрсетілмейді.</w:t>
      </w:r>
    </w:p>
    <w:bookmarkEnd w:id="59"/>
    <w:bookmarkStart w:name="z75" w:id="60"/>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60"/>
    <w:bookmarkStart w:name="z76" w:id="61"/>
    <w:p>
      <w:pPr>
        <w:spacing w:after="0"/>
        <w:ind w:left="0"/>
        <w:jc w:val="both"/>
      </w:pPr>
      <w:r>
        <w:rPr>
          <w:rFonts w:ascii="Times New Roman"/>
          <w:b w:val="false"/>
          <w:i w:val="false"/>
          <w:color w:val="000000"/>
          <w:sz w:val="28"/>
        </w:rPr>
        <w:t>
      5. Мемлекеттік қызмет көрсетілетін қызметті берушінің құрылымдық бөлімшелері (қызметкерлері) арқылы көрсетілмейді.</w:t>
      </w:r>
    </w:p>
    <w:bookmarkEnd w:id="61"/>
    <w:bookmarkStart w:name="z77" w:id="62"/>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62"/>
    <w:bookmarkStart w:name="z78" w:id="63"/>
    <w:p>
      <w:pPr>
        <w:spacing w:after="0"/>
        <w:ind w:left="0"/>
        <w:jc w:val="both"/>
      </w:pPr>
      <w:r>
        <w:rPr>
          <w:rFonts w:ascii="Times New Roman"/>
          <w:b w:val="false"/>
          <w:i w:val="false"/>
          <w:color w:val="000000"/>
          <w:sz w:val="28"/>
        </w:rPr>
        <w:t>
      6. Мемлекеттік қызмет "Азаматтарға арналған үкімет" мемлекеттік корпорациясы" коммерциялық емес акционерлік қоғамының Қостанай облысы бойынша филиалы арқылы көрсетілмейді.</w:t>
      </w:r>
    </w:p>
    <w:bookmarkEnd w:id="63"/>
    <w:bookmarkStart w:name="z79" w:id="64"/>
    <w:p>
      <w:pPr>
        <w:spacing w:after="0"/>
        <w:ind w:left="0"/>
        <w:jc w:val="both"/>
      </w:pPr>
      <w:r>
        <w:rPr>
          <w:rFonts w:ascii="Times New Roman"/>
          <w:b w:val="false"/>
          <w:i w:val="false"/>
          <w:color w:val="000000"/>
          <w:sz w:val="28"/>
        </w:rPr>
        <w:t>
      7. Портал арқылы мемлекеттік қызмет көрсету кезінде көрсетілетін қызметті беруші мен көрсетілетін қызметті алушының жүгіну және рәсімдердің (іс-қимылдардың) реттілігі тәртібін сипаттау:</w:t>
      </w:r>
    </w:p>
    <w:bookmarkEnd w:id="64"/>
    <w:bookmarkStart w:name="z80" w:id="65"/>
    <w:p>
      <w:pPr>
        <w:spacing w:after="0"/>
        <w:ind w:left="0"/>
        <w:jc w:val="both"/>
      </w:pPr>
      <w:r>
        <w:rPr>
          <w:rFonts w:ascii="Times New Roman"/>
          <w:b w:val="false"/>
          <w:i w:val="false"/>
          <w:color w:val="000000"/>
          <w:sz w:val="28"/>
        </w:rPr>
        <w:t>
      1) көрсетілетін қызметті алушы порталда тіркелуді, авторизациялауды жеке сәйкестендіру нөмірі, электрондық цифрлық қолы (бұдан әрі – ЭЦҚ) арқылы жүзеге асырады;</w:t>
      </w:r>
    </w:p>
    <w:bookmarkEnd w:id="65"/>
    <w:bookmarkStart w:name="z81" w:id="66"/>
    <w:p>
      <w:pPr>
        <w:spacing w:after="0"/>
        <w:ind w:left="0"/>
        <w:jc w:val="both"/>
      </w:pPr>
      <w:r>
        <w:rPr>
          <w:rFonts w:ascii="Times New Roman"/>
          <w:b w:val="false"/>
          <w:i w:val="false"/>
          <w:color w:val="000000"/>
          <w:sz w:val="28"/>
        </w:rPr>
        <w:t>
      2) көрсетілетін қызметті алушы электрондық мемлекеттік қызметті таңдауды, электрондық сұрау салу жолдарын толтыруды және құжаттарды бекітуді жүргізеді;</w:t>
      </w:r>
    </w:p>
    <w:bookmarkEnd w:id="66"/>
    <w:bookmarkStart w:name="z82" w:id="67"/>
    <w:p>
      <w:pPr>
        <w:spacing w:after="0"/>
        <w:ind w:left="0"/>
        <w:jc w:val="both"/>
      </w:pPr>
      <w:r>
        <w:rPr>
          <w:rFonts w:ascii="Times New Roman"/>
          <w:b w:val="false"/>
          <w:i w:val="false"/>
          <w:color w:val="000000"/>
          <w:sz w:val="28"/>
        </w:rPr>
        <w:t>
      3) электрондық мемлекеттік қызмет көрсету үшін электрондық сұрау салуға көрсетілетін қызметті алушы ЭЦҚ-сы арқылы куәландыру жүргізеді;</w:t>
      </w:r>
    </w:p>
    <w:bookmarkEnd w:id="67"/>
    <w:bookmarkStart w:name="z83" w:id="68"/>
    <w:p>
      <w:pPr>
        <w:spacing w:after="0"/>
        <w:ind w:left="0"/>
        <w:jc w:val="both"/>
      </w:pPr>
      <w:r>
        <w:rPr>
          <w:rFonts w:ascii="Times New Roman"/>
          <w:b w:val="false"/>
          <w:i w:val="false"/>
          <w:color w:val="000000"/>
          <w:sz w:val="28"/>
        </w:rPr>
        <w:t>
      4) көрсетілетін қызметті беруші көрсетілетін қызметті алушының электрондық сұрау салу өңдеуді (тексеруді, тіркеуді) жүзеге асырады;</w:t>
      </w:r>
    </w:p>
    <w:bookmarkEnd w:id="68"/>
    <w:bookmarkStart w:name="z84" w:id="69"/>
    <w:p>
      <w:pPr>
        <w:spacing w:after="0"/>
        <w:ind w:left="0"/>
        <w:jc w:val="both"/>
      </w:pPr>
      <w:r>
        <w:rPr>
          <w:rFonts w:ascii="Times New Roman"/>
          <w:b w:val="false"/>
          <w:i w:val="false"/>
          <w:color w:val="000000"/>
          <w:sz w:val="28"/>
        </w:rPr>
        <w:t>
      5) порталдағы көрсетілетін қызметті алушы "жеке кабинетінде" электрондық сұрау салу мәртебесі мен мемлекеттік қызмет көрсету мерзімі туралы хабарламаны көрсетілетін қызметті берушіден алады;</w:t>
      </w:r>
    </w:p>
    <w:bookmarkEnd w:id="69"/>
    <w:bookmarkStart w:name="z85" w:id="70"/>
    <w:p>
      <w:pPr>
        <w:spacing w:after="0"/>
        <w:ind w:left="0"/>
        <w:jc w:val="both"/>
      </w:pPr>
      <w:r>
        <w:rPr>
          <w:rFonts w:ascii="Times New Roman"/>
          <w:b w:val="false"/>
          <w:i w:val="false"/>
          <w:color w:val="000000"/>
          <w:sz w:val="28"/>
        </w:rPr>
        <w:t>
      6) көрсетілетін қызметті беруші мемлекеттік қызмет көрсету нәтижесін көрсетілетін қызметті алушының "жеке кабинетіне" ЭЦҚ-сы қойылған электрондық құжат нысанында жолдайды;</w:t>
      </w:r>
    </w:p>
    <w:bookmarkEnd w:id="70"/>
    <w:bookmarkStart w:name="z86" w:id="71"/>
    <w:p>
      <w:pPr>
        <w:spacing w:after="0"/>
        <w:ind w:left="0"/>
        <w:jc w:val="both"/>
      </w:pPr>
      <w:r>
        <w:rPr>
          <w:rFonts w:ascii="Times New Roman"/>
          <w:b w:val="false"/>
          <w:i w:val="false"/>
          <w:color w:val="000000"/>
          <w:sz w:val="28"/>
        </w:rPr>
        <w:t>
      7) көрсетілетін қызметті алушы мемлекеттік қызмет көрсету нәтижесін көрсетілетін қызметті алушының "жеке кабинетінде" портал арқылы алады.</w:t>
      </w:r>
    </w:p>
    <w:bookmarkEnd w:id="71"/>
    <w:bookmarkStart w:name="z87" w:id="72"/>
    <w:p>
      <w:pPr>
        <w:spacing w:after="0"/>
        <w:ind w:left="0"/>
        <w:jc w:val="both"/>
      </w:pPr>
      <w:r>
        <w:rPr>
          <w:rFonts w:ascii="Times New Roman"/>
          <w:b w:val="false"/>
          <w:i w:val="false"/>
          <w:color w:val="000000"/>
          <w:sz w:val="28"/>
        </w:rPr>
        <w:t xml:space="preserve">
      Ақпараттық жүйелердің функционалдық өзара іс-қимыл диаграммасы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"Алғашқы медициналық-</w:t>
            </w:r>
            <w:r>
              <w:br/>
            </w:r>
            <w:r>
              <w:rPr>
                <w:rFonts w:ascii="Times New Roman"/>
                <w:b w:val="false"/>
                <w:i w:val="false"/>
                <w:color w:val="000000"/>
                <w:sz w:val="20"/>
              </w:rPr>
              <w:t xml:space="preserve">санитариялық көмек көрсететін </w:t>
            </w:r>
            <w:r>
              <w:br/>
            </w:r>
            <w:r>
              <w:rPr>
                <w:rFonts w:ascii="Times New Roman"/>
                <w:b w:val="false"/>
                <w:i w:val="false"/>
                <w:color w:val="000000"/>
                <w:sz w:val="20"/>
              </w:rPr>
              <w:t xml:space="preserve">медициналық ұйымдарға </w:t>
            </w:r>
            <w:r>
              <w:br/>
            </w:r>
            <w:r>
              <w:rPr>
                <w:rFonts w:ascii="Times New Roman"/>
                <w:b w:val="false"/>
                <w:i w:val="false"/>
                <w:color w:val="000000"/>
                <w:sz w:val="20"/>
              </w:rPr>
              <w:t xml:space="preserve">тіркелу"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қосымша</w:t>
            </w:r>
          </w:p>
        </w:tc>
      </w:tr>
    </w:tbl>
    <w:bookmarkStart w:name="z89" w:id="73"/>
    <w:p>
      <w:pPr>
        <w:spacing w:after="0"/>
        <w:ind w:left="0"/>
        <w:jc w:val="left"/>
      </w:pPr>
      <w:r>
        <w:rPr>
          <w:rFonts w:ascii="Times New Roman"/>
          <w:b/>
          <w:i w:val="false"/>
          <w:color w:val="000000"/>
        </w:rPr>
        <w:t xml:space="preserve"> Портал арқылы мемлекеттік қызметті көрсету кезіндегі функционалдық өзара іс-қимыл диаграммасы</w:t>
      </w:r>
    </w:p>
    <w:bookmarkEnd w:id="73"/>
    <w:bookmarkStart w:name="z90"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78105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7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1" w:id="75"/>
    <w:p>
      <w:pPr>
        <w:spacing w:after="0"/>
        <w:ind w:left="0"/>
        <w:jc w:val="left"/>
      </w:pPr>
      <w:r>
        <w:rPr>
          <w:rFonts w:ascii="Times New Roman"/>
          <w:b/>
          <w:i w:val="false"/>
          <w:color w:val="000000"/>
        </w:rPr>
        <w:t xml:space="preserve"> Шартты белгілер мен қысқартулар:</w:t>
      </w:r>
    </w:p>
    <w:bookmarkEnd w:id="75"/>
    <w:bookmarkStart w:name="z92"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7810500" cy="673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73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"11" ақпандағы</w:t>
            </w:r>
            <w:r>
              <w:br/>
            </w:r>
            <w:r>
              <w:rPr>
                <w:rFonts w:ascii="Times New Roman"/>
                <w:b w:val="false"/>
                <w:i w:val="false"/>
                <w:color w:val="000000"/>
                <w:sz w:val="20"/>
              </w:rPr>
              <w:t>№ 56 қаулысына</w:t>
            </w:r>
            <w:r>
              <w:br/>
            </w:r>
            <w:r>
              <w:rPr>
                <w:rFonts w:ascii="Times New Roman"/>
                <w:b w:val="false"/>
                <w:i w:val="false"/>
                <w:color w:val="000000"/>
                <w:sz w:val="20"/>
              </w:rPr>
              <w:t>2-қосымша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21 қыркүйектегі</w:t>
            </w:r>
            <w:r>
              <w:br/>
            </w:r>
            <w:r>
              <w:rPr>
                <w:rFonts w:ascii="Times New Roman"/>
                <w:b w:val="false"/>
                <w:i w:val="false"/>
                <w:color w:val="000000"/>
                <w:sz w:val="20"/>
              </w:rPr>
              <w:t>№ 396 қаулысымен</w:t>
            </w:r>
            <w:r>
              <w:br/>
            </w:r>
            <w:r>
              <w:rPr>
                <w:rFonts w:ascii="Times New Roman"/>
                <w:b w:val="false"/>
                <w:i w:val="false"/>
                <w:color w:val="000000"/>
                <w:sz w:val="20"/>
              </w:rPr>
              <w:t>бекітілген</w:t>
            </w:r>
          </w:p>
        </w:tc>
      </w:tr>
    </w:tbl>
    <w:bookmarkStart w:name="z95" w:id="77"/>
    <w:p>
      <w:pPr>
        <w:spacing w:after="0"/>
        <w:ind w:left="0"/>
        <w:jc w:val="left"/>
      </w:pPr>
      <w:r>
        <w:rPr>
          <w:rFonts w:ascii="Times New Roman"/>
          <w:b/>
          <w:i w:val="false"/>
          <w:color w:val="000000"/>
        </w:rPr>
        <w:t xml:space="preserve"> "Туберкулезге қарсы ұйымнан анықтама беру" мемлекеттік көрсетілетін қызмет регламенті</w:t>
      </w:r>
    </w:p>
    <w:bookmarkEnd w:id="77"/>
    <w:bookmarkStart w:name="z96" w:id="78"/>
    <w:p>
      <w:pPr>
        <w:spacing w:after="0"/>
        <w:ind w:left="0"/>
        <w:jc w:val="left"/>
      </w:pPr>
      <w:r>
        <w:rPr>
          <w:rFonts w:ascii="Times New Roman"/>
          <w:b/>
          <w:i w:val="false"/>
          <w:color w:val="000000"/>
        </w:rPr>
        <w:t xml:space="preserve"> 1. Жалпы ережелер</w:t>
      </w:r>
    </w:p>
    <w:bookmarkEnd w:id="78"/>
    <w:bookmarkStart w:name="z97" w:id="79"/>
    <w:p>
      <w:pPr>
        <w:spacing w:after="0"/>
        <w:ind w:left="0"/>
        <w:jc w:val="both"/>
      </w:pPr>
      <w:r>
        <w:rPr>
          <w:rFonts w:ascii="Times New Roman"/>
          <w:b w:val="false"/>
          <w:i w:val="false"/>
          <w:color w:val="000000"/>
          <w:sz w:val="28"/>
        </w:rPr>
        <w:t>
      1. "Туберкулезге қарсы ұйымнан анықтама беру" мемлекеттік көрсетілетін қызметін (бұдан әрі – мемлекеттік көрсетілетін қызмет) денсаулық сақтау ұйымдары (бұдан әрі – көрсетілетін қызметті беруші) көрсетеді.</w:t>
      </w:r>
    </w:p>
    <w:bookmarkEnd w:id="79"/>
    <w:bookmarkStart w:name="z98" w:id="80"/>
    <w:p>
      <w:pPr>
        <w:spacing w:after="0"/>
        <w:ind w:left="0"/>
        <w:jc w:val="both"/>
      </w:pPr>
      <w:r>
        <w:rPr>
          <w:rFonts w:ascii="Times New Roman"/>
          <w:b w:val="false"/>
          <w:i w:val="false"/>
          <w:color w:val="000000"/>
          <w:sz w:val="28"/>
        </w:rPr>
        <w:t>
      Мемлекеттік қызметті көрсету үшін қажетті құжаттардың тізбесімен өтініштерді қабылдау және көрсетілген мемлекеттік қызмет нәтижелерін беру www.egov.kz "электрондық үкімет" веб-порталы (бұдан әрі – портал) арқылы жүзеге асырылады.</w:t>
      </w:r>
    </w:p>
    <w:bookmarkEnd w:id="80"/>
    <w:bookmarkStart w:name="z99" w:id="81"/>
    <w:p>
      <w:pPr>
        <w:spacing w:after="0"/>
        <w:ind w:left="0"/>
        <w:jc w:val="both"/>
      </w:pPr>
      <w:r>
        <w:rPr>
          <w:rFonts w:ascii="Times New Roman"/>
          <w:b w:val="false"/>
          <w:i w:val="false"/>
          <w:color w:val="000000"/>
          <w:sz w:val="28"/>
        </w:rPr>
        <w:t>
      2. Мемлекеттік қызметті көрсету нысаны – электрондық.</w:t>
      </w:r>
    </w:p>
    <w:bookmarkEnd w:id="81"/>
    <w:bookmarkStart w:name="z100" w:id="82"/>
    <w:p>
      <w:pPr>
        <w:spacing w:after="0"/>
        <w:ind w:left="0"/>
        <w:jc w:val="both"/>
      </w:pPr>
      <w:r>
        <w:rPr>
          <w:rFonts w:ascii="Times New Roman"/>
          <w:b w:val="false"/>
          <w:i w:val="false"/>
          <w:color w:val="000000"/>
          <w:sz w:val="28"/>
        </w:rPr>
        <w:t xml:space="preserve">
      3. Мемлекеттік қызметті көрсету нәтижесі – Қазақстан Республикасы Денсаулық сақтау және әлеуметтік даму министрінің "Денсаулық сақтау саласындағы мемлекеттік көрсетілетін қызметтер стандарттарын бекіту туралы" 2015 жылғы 27 сәуірдегі </w:t>
      </w:r>
      <w:r>
        <w:rPr>
          <w:rFonts w:ascii="Times New Roman"/>
          <w:b w:val="false"/>
          <w:i w:val="false"/>
          <w:color w:val="000000"/>
          <w:sz w:val="28"/>
        </w:rPr>
        <w:t>№ 272</w:t>
      </w:r>
      <w:r>
        <w:rPr>
          <w:rFonts w:ascii="Times New Roman"/>
          <w:b w:val="false"/>
          <w:i w:val="false"/>
          <w:color w:val="000000"/>
          <w:sz w:val="28"/>
        </w:rPr>
        <w:t xml:space="preserve"> бұйрығымен (Нормативтік құқықтық актілерді мемлекеттік тіркеу тізілімінде № 11304 болып тіркелген) бекітілген "Туберкулезге қарсы ұйымнан анықтама беру"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фтизиатр дәрігер қол қойған, дәрігердің жеке мөрімен және көрсетілетін қызметті берушінің мөрімен расталған "Туберкулезге қарсы ұйымнан анықтама беру" мемлекеттік қызметті көрсетуді тіркеу журналында анықтаманы тіркей отырып,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туберкулезге қарсы ұйымнан анықтама (бұдан әрі – анықтама).</w:t>
      </w:r>
    </w:p>
    <w:bookmarkEnd w:id="82"/>
    <w:bookmarkStart w:name="z101" w:id="83"/>
    <w:p>
      <w:pPr>
        <w:spacing w:after="0"/>
        <w:ind w:left="0"/>
        <w:jc w:val="both"/>
      </w:pPr>
      <w:r>
        <w:rPr>
          <w:rFonts w:ascii="Times New Roman"/>
          <w:b w:val="false"/>
          <w:i w:val="false"/>
          <w:color w:val="000000"/>
          <w:sz w:val="28"/>
        </w:rPr>
        <w:t>
      Анықтама "Туберкулезбен ауыратын науқастардың ұлттық тіркелімі" деректер базасында тексеруден кейін беріледі.</w:t>
      </w:r>
    </w:p>
    <w:bookmarkEnd w:id="83"/>
    <w:bookmarkStart w:name="z102" w:id="84"/>
    <w:p>
      <w:pPr>
        <w:spacing w:after="0"/>
        <w:ind w:left="0"/>
        <w:jc w:val="both"/>
      </w:pPr>
      <w:r>
        <w:rPr>
          <w:rFonts w:ascii="Times New Roman"/>
          <w:b w:val="false"/>
          <w:i w:val="false"/>
          <w:color w:val="000000"/>
          <w:sz w:val="28"/>
        </w:rPr>
        <w:t>
      Анықтаманың жарамдылық мерзімі – күнтізбелік 10 күн.</w:t>
      </w:r>
    </w:p>
    <w:bookmarkEnd w:id="84"/>
    <w:bookmarkStart w:name="z103" w:id="85"/>
    <w:p>
      <w:pPr>
        <w:spacing w:after="0"/>
        <w:ind w:left="0"/>
        <w:jc w:val="both"/>
      </w:pPr>
      <w:r>
        <w:rPr>
          <w:rFonts w:ascii="Times New Roman"/>
          <w:b w:val="false"/>
          <w:i w:val="false"/>
          <w:color w:val="000000"/>
          <w:sz w:val="28"/>
        </w:rPr>
        <w:t>
      Мемлекеттiк қызмет көрсету нәтижесін ұсыну нысаны – электрондық.</w:t>
      </w:r>
    </w:p>
    <w:bookmarkEnd w:id="85"/>
    <w:bookmarkStart w:name="z104" w:id="86"/>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86"/>
    <w:bookmarkStart w:name="z105" w:id="87"/>
    <w:p>
      <w:pPr>
        <w:spacing w:after="0"/>
        <w:ind w:left="0"/>
        <w:jc w:val="both"/>
      </w:pPr>
      <w:r>
        <w:rPr>
          <w:rFonts w:ascii="Times New Roman"/>
          <w:b w:val="false"/>
          <w:i w:val="false"/>
          <w:color w:val="000000"/>
          <w:sz w:val="28"/>
        </w:rPr>
        <w:t>
      4. Мемлекеттік қызмет көрсетілетін қызметті берушінің құрылымдық бөлімшелері (қызметкерлері) арқылы көрсетілмейді.</w:t>
      </w:r>
    </w:p>
    <w:bookmarkEnd w:id="87"/>
    <w:bookmarkStart w:name="z106" w:id="88"/>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88"/>
    <w:bookmarkStart w:name="z107" w:id="89"/>
    <w:p>
      <w:pPr>
        <w:spacing w:after="0"/>
        <w:ind w:left="0"/>
        <w:jc w:val="both"/>
      </w:pPr>
      <w:r>
        <w:rPr>
          <w:rFonts w:ascii="Times New Roman"/>
          <w:b w:val="false"/>
          <w:i w:val="false"/>
          <w:color w:val="000000"/>
          <w:sz w:val="28"/>
        </w:rPr>
        <w:t>
      5. Мемлекеттік қызмет көрсетілетін қызметті берушінің құрылымдық бөлімшелері (қызметкерлері) арқылы көрсетілмейді.</w:t>
      </w:r>
    </w:p>
    <w:bookmarkEnd w:id="89"/>
    <w:bookmarkStart w:name="z108" w:id="90"/>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90"/>
    <w:bookmarkStart w:name="z109" w:id="91"/>
    <w:p>
      <w:pPr>
        <w:spacing w:after="0"/>
        <w:ind w:left="0"/>
        <w:jc w:val="both"/>
      </w:pPr>
      <w:r>
        <w:rPr>
          <w:rFonts w:ascii="Times New Roman"/>
          <w:b w:val="false"/>
          <w:i w:val="false"/>
          <w:color w:val="000000"/>
          <w:sz w:val="28"/>
        </w:rPr>
        <w:t>
      6. Мемлекеттік қызмет "Азаматтарға арналған үкімет" мемлекеттік корпорациясы" коммерциялық емес акционерлік қоғамының Қостанай облысы бойынша филиалы арқылы көрсетілмейді.</w:t>
      </w:r>
    </w:p>
    <w:bookmarkEnd w:id="91"/>
    <w:bookmarkStart w:name="z110" w:id="92"/>
    <w:p>
      <w:pPr>
        <w:spacing w:after="0"/>
        <w:ind w:left="0"/>
        <w:jc w:val="both"/>
      </w:pPr>
      <w:r>
        <w:rPr>
          <w:rFonts w:ascii="Times New Roman"/>
          <w:b w:val="false"/>
          <w:i w:val="false"/>
          <w:color w:val="000000"/>
          <w:sz w:val="28"/>
        </w:rPr>
        <w:t>
      7. Портал арқылы мемлекеттік қызмет көрсету кезінде көрсетілетін қызметті беруші мен көрсетілетін қызметті алушының жүгіну және рәсімдердің (іс-қимылдардың) реттілігі тәртібін сипаттау:</w:t>
      </w:r>
    </w:p>
    <w:bookmarkEnd w:id="92"/>
    <w:bookmarkStart w:name="z111" w:id="93"/>
    <w:p>
      <w:pPr>
        <w:spacing w:after="0"/>
        <w:ind w:left="0"/>
        <w:jc w:val="both"/>
      </w:pPr>
      <w:r>
        <w:rPr>
          <w:rFonts w:ascii="Times New Roman"/>
          <w:b w:val="false"/>
          <w:i w:val="false"/>
          <w:color w:val="000000"/>
          <w:sz w:val="28"/>
        </w:rPr>
        <w:t>
      1) көрсетілетін қызметті алушы порталда тіркелуді, авторизациялауды жеке сәйкестендіру нөмірі, электрондық цифрлық қолы (бұдан әрі – ЭЦҚ) арқылы жүзеге асырады;</w:t>
      </w:r>
    </w:p>
    <w:bookmarkEnd w:id="93"/>
    <w:bookmarkStart w:name="z112" w:id="94"/>
    <w:p>
      <w:pPr>
        <w:spacing w:after="0"/>
        <w:ind w:left="0"/>
        <w:jc w:val="both"/>
      </w:pPr>
      <w:r>
        <w:rPr>
          <w:rFonts w:ascii="Times New Roman"/>
          <w:b w:val="false"/>
          <w:i w:val="false"/>
          <w:color w:val="000000"/>
          <w:sz w:val="28"/>
        </w:rPr>
        <w:t>
      2) көрсетілетін қызметті алушы электрондық мемлекеттік қызметті таңдауды, электрондық сұрау салу жолдарын толтыруды және құжаттарды бекітуді жүргізеді;</w:t>
      </w:r>
    </w:p>
    <w:bookmarkEnd w:id="94"/>
    <w:bookmarkStart w:name="z113" w:id="95"/>
    <w:p>
      <w:pPr>
        <w:spacing w:after="0"/>
        <w:ind w:left="0"/>
        <w:jc w:val="both"/>
      </w:pPr>
      <w:r>
        <w:rPr>
          <w:rFonts w:ascii="Times New Roman"/>
          <w:b w:val="false"/>
          <w:i w:val="false"/>
          <w:color w:val="000000"/>
          <w:sz w:val="28"/>
        </w:rPr>
        <w:t>
      3) электрондық мемлекеттік қызмет көрсету үшін электрондық сұрау салуға көрсетілетін қызметті алушы ЭЦҚ-сы арқылы куәландыру жүргізеді;</w:t>
      </w:r>
    </w:p>
    <w:bookmarkEnd w:id="95"/>
    <w:bookmarkStart w:name="z114" w:id="96"/>
    <w:p>
      <w:pPr>
        <w:spacing w:after="0"/>
        <w:ind w:left="0"/>
        <w:jc w:val="both"/>
      </w:pPr>
      <w:r>
        <w:rPr>
          <w:rFonts w:ascii="Times New Roman"/>
          <w:b w:val="false"/>
          <w:i w:val="false"/>
          <w:color w:val="000000"/>
          <w:sz w:val="28"/>
        </w:rPr>
        <w:t>
      4) көрсетілетін қызметті беруші көрсетілетін қызметті алушының электрондық сұрау салуын өңдеуді (тексеруді, тіркеуді) жүзеге асырады;</w:t>
      </w:r>
    </w:p>
    <w:bookmarkEnd w:id="96"/>
    <w:bookmarkStart w:name="z115" w:id="97"/>
    <w:p>
      <w:pPr>
        <w:spacing w:after="0"/>
        <w:ind w:left="0"/>
        <w:jc w:val="both"/>
      </w:pPr>
      <w:r>
        <w:rPr>
          <w:rFonts w:ascii="Times New Roman"/>
          <w:b w:val="false"/>
          <w:i w:val="false"/>
          <w:color w:val="000000"/>
          <w:sz w:val="28"/>
        </w:rPr>
        <w:t>
      5) порталдағы көрсетілетін қызметті алушы "жеке кабинетінде" электрондық сұрау салу мәртебесі мен мемлекеттік қызмет көрсету мерзімі туралы хабарламаны көрсетілетін қызметті берушіден алады;</w:t>
      </w:r>
    </w:p>
    <w:bookmarkEnd w:id="97"/>
    <w:bookmarkStart w:name="z116" w:id="98"/>
    <w:p>
      <w:pPr>
        <w:spacing w:after="0"/>
        <w:ind w:left="0"/>
        <w:jc w:val="both"/>
      </w:pPr>
      <w:r>
        <w:rPr>
          <w:rFonts w:ascii="Times New Roman"/>
          <w:b w:val="false"/>
          <w:i w:val="false"/>
          <w:color w:val="000000"/>
          <w:sz w:val="28"/>
        </w:rPr>
        <w:t>
      6) көрсетілетін қызметті беруші мемлекеттік қызмет көрсету нәтижесін көрсетілетін қызметті алушының "жеке кабинетіне" ЭЦҚ-сы қойылған электрондық құжат нысанында жолдайды;</w:t>
      </w:r>
    </w:p>
    <w:bookmarkEnd w:id="98"/>
    <w:bookmarkStart w:name="z117" w:id="99"/>
    <w:p>
      <w:pPr>
        <w:spacing w:after="0"/>
        <w:ind w:left="0"/>
        <w:jc w:val="both"/>
      </w:pPr>
      <w:r>
        <w:rPr>
          <w:rFonts w:ascii="Times New Roman"/>
          <w:b w:val="false"/>
          <w:i w:val="false"/>
          <w:color w:val="000000"/>
          <w:sz w:val="28"/>
        </w:rPr>
        <w:t>
      7) көрсетілетін қызметті алушы мемлекеттік қызмет көрсету нәтижесін көрсетілетін қызметті алушының "жеке кабинетінде" портал арқылы алады.</w:t>
      </w:r>
    </w:p>
    <w:bookmarkEnd w:id="99"/>
    <w:bookmarkStart w:name="z118" w:id="100"/>
    <w:p>
      <w:pPr>
        <w:spacing w:after="0"/>
        <w:ind w:left="0"/>
        <w:jc w:val="both"/>
      </w:pPr>
      <w:r>
        <w:rPr>
          <w:rFonts w:ascii="Times New Roman"/>
          <w:b w:val="false"/>
          <w:i w:val="false"/>
          <w:color w:val="000000"/>
          <w:sz w:val="28"/>
        </w:rPr>
        <w:t xml:space="preserve">
      Ақпараттық жүйелердің функционалдық өзара іс-қимыл диаграммасы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"Туберкулезге қарсы ұйымнан </w:t>
            </w:r>
            <w:r>
              <w:br/>
            </w:r>
            <w:r>
              <w:rPr>
                <w:rFonts w:ascii="Times New Roman"/>
                <w:b w:val="false"/>
                <w:i w:val="false"/>
                <w:color w:val="000000"/>
                <w:sz w:val="20"/>
              </w:rPr>
              <w:t xml:space="preserve">анықтама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қосымша</w:t>
            </w:r>
          </w:p>
        </w:tc>
      </w:tr>
    </w:tbl>
    <w:bookmarkStart w:name="z120" w:id="101"/>
    <w:p>
      <w:pPr>
        <w:spacing w:after="0"/>
        <w:ind w:left="0"/>
        <w:jc w:val="left"/>
      </w:pPr>
      <w:r>
        <w:rPr>
          <w:rFonts w:ascii="Times New Roman"/>
          <w:b/>
          <w:i w:val="false"/>
          <w:color w:val="000000"/>
        </w:rPr>
        <w:t xml:space="preserve"> Портал арқылы мемлекеттік қызметті көрсету кезіндегі функционалдық өзара іс-қимыл диаграммасы</w:t>
      </w:r>
    </w:p>
    <w:bookmarkEnd w:id="101"/>
    <w:bookmarkStart w:name="z121" w:id="102"/>
    <w:p>
      <w:pPr>
        <w:spacing w:after="0"/>
        <w:ind w:left="0"/>
        <w:jc w:val="both"/>
      </w:pPr>
      <w:r>
        <w:rPr>
          <w:rFonts w:ascii="Times New Roman"/>
          <w:b w:val="false"/>
          <w:i w:val="false"/>
          <w:color w:val="000000"/>
          <w:sz w:val="28"/>
        </w:rPr>
        <w:t xml:space="preserve">
      </w:t>
      </w:r>
    </w:p>
    <w:bookmarkEnd w:id="102"/>
    <w:p>
      <w:pPr>
        <w:spacing w:after="0"/>
        <w:ind w:left="0"/>
        <w:jc w:val="both"/>
      </w:pPr>
      <w:r>
        <w:drawing>
          <wp:inline distT="0" distB="0" distL="0" distR="0">
            <wp:extent cx="7810500" cy="368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68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2" w:id="103"/>
    <w:p>
      <w:pPr>
        <w:spacing w:after="0"/>
        <w:ind w:left="0"/>
        <w:jc w:val="left"/>
      </w:pPr>
      <w:r>
        <w:rPr>
          <w:rFonts w:ascii="Times New Roman"/>
          <w:b/>
          <w:i w:val="false"/>
          <w:color w:val="000000"/>
        </w:rPr>
        <w:t xml:space="preserve"> Шартты белгілер мен қысқартулар:</w:t>
      </w:r>
    </w:p>
    <w:bookmarkEnd w:id="103"/>
    <w:bookmarkStart w:name="z123" w:id="104"/>
    <w:p>
      <w:pPr>
        <w:spacing w:after="0"/>
        <w:ind w:left="0"/>
        <w:jc w:val="both"/>
      </w:pPr>
      <w:r>
        <w:rPr>
          <w:rFonts w:ascii="Times New Roman"/>
          <w:b w:val="false"/>
          <w:i w:val="false"/>
          <w:color w:val="000000"/>
          <w:sz w:val="28"/>
        </w:rPr>
        <w:t xml:space="preserve">
      </w:t>
      </w:r>
    </w:p>
    <w:bookmarkEnd w:id="104"/>
    <w:p>
      <w:pPr>
        <w:spacing w:after="0"/>
        <w:ind w:left="0"/>
        <w:jc w:val="both"/>
      </w:pPr>
      <w:r>
        <w:drawing>
          <wp:inline distT="0" distB="0" distL="0" distR="0">
            <wp:extent cx="7810500" cy="670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70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"11" ақпандағы</w:t>
            </w:r>
            <w:r>
              <w:br/>
            </w:r>
            <w:r>
              <w:rPr>
                <w:rFonts w:ascii="Times New Roman"/>
                <w:b w:val="false"/>
                <w:i w:val="false"/>
                <w:color w:val="000000"/>
                <w:sz w:val="20"/>
              </w:rPr>
              <w:t>№ 56 қаулысына</w:t>
            </w:r>
            <w:r>
              <w:br/>
            </w:r>
            <w:r>
              <w:rPr>
                <w:rFonts w:ascii="Times New Roman"/>
                <w:b w:val="false"/>
                <w:i w:val="false"/>
                <w:color w:val="000000"/>
                <w:sz w:val="20"/>
              </w:rPr>
              <w:t>3-қосымша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21 қыркүйектегі</w:t>
            </w:r>
            <w:r>
              <w:br/>
            </w:r>
            <w:r>
              <w:rPr>
                <w:rFonts w:ascii="Times New Roman"/>
                <w:b w:val="false"/>
                <w:i w:val="false"/>
                <w:color w:val="000000"/>
                <w:sz w:val="20"/>
              </w:rPr>
              <w:t>№ 396 қаулысымен</w:t>
            </w:r>
            <w:r>
              <w:br/>
            </w:r>
            <w:r>
              <w:rPr>
                <w:rFonts w:ascii="Times New Roman"/>
                <w:b w:val="false"/>
                <w:i w:val="false"/>
                <w:color w:val="000000"/>
                <w:sz w:val="20"/>
              </w:rPr>
              <w:t>бекітілген</w:t>
            </w:r>
          </w:p>
        </w:tc>
      </w:tr>
    </w:tbl>
    <w:bookmarkStart w:name="z126" w:id="105"/>
    <w:p>
      <w:pPr>
        <w:spacing w:after="0"/>
        <w:ind w:left="0"/>
        <w:jc w:val="left"/>
      </w:pPr>
      <w:r>
        <w:rPr>
          <w:rFonts w:ascii="Times New Roman"/>
          <w:b/>
          <w:i w:val="false"/>
          <w:color w:val="000000"/>
        </w:rPr>
        <w:t xml:space="preserve"> "Психоневрологиялық ұйымнан анықтама беру" мемлекеттік көрсетілетін қызмет регламенті</w:t>
      </w:r>
    </w:p>
    <w:bookmarkEnd w:id="105"/>
    <w:bookmarkStart w:name="z127" w:id="106"/>
    <w:p>
      <w:pPr>
        <w:spacing w:after="0"/>
        <w:ind w:left="0"/>
        <w:jc w:val="left"/>
      </w:pPr>
      <w:r>
        <w:rPr>
          <w:rFonts w:ascii="Times New Roman"/>
          <w:b/>
          <w:i w:val="false"/>
          <w:color w:val="000000"/>
        </w:rPr>
        <w:t xml:space="preserve"> 1. Жалпы ережелер</w:t>
      </w:r>
    </w:p>
    <w:bookmarkEnd w:id="106"/>
    <w:bookmarkStart w:name="z128" w:id="107"/>
    <w:p>
      <w:pPr>
        <w:spacing w:after="0"/>
        <w:ind w:left="0"/>
        <w:jc w:val="both"/>
      </w:pPr>
      <w:r>
        <w:rPr>
          <w:rFonts w:ascii="Times New Roman"/>
          <w:b w:val="false"/>
          <w:i w:val="false"/>
          <w:color w:val="000000"/>
          <w:sz w:val="28"/>
        </w:rPr>
        <w:t>
      1. "Психоневрологиялық ұйымнан анықтама беру" мемлекеттік қызметін (бұдан әрі – мемлекеттік көрсетілетін қызмет) денсаулық сақтау ұйымдары (бұдан әрі – көрсетілетін қызметті беруші) көрсетеді.</w:t>
      </w:r>
    </w:p>
    <w:bookmarkEnd w:id="107"/>
    <w:bookmarkStart w:name="z129" w:id="108"/>
    <w:p>
      <w:pPr>
        <w:spacing w:after="0"/>
        <w:ind w:left="0"/>
        <w:jc w:val="both"/>
      </w:pPr>
      <w:r>
        <w:rPr>
          <w:rFonts w:ascii="Times New Roman"/>
          <w:b w:val="false"/>
          <w:i w:val="false"/>
          <w:color w:val="000000"/>
          <w:sz w:val="28"/>
        </w:rPr>
        <w:t>
      Өтініштерді қабылдау және мемлекеттік қызметті көрсету нәтижесін беру:</w:t>
      </w:r>
    </w:p>
    <w:bookmarkEnd w:id="108"/>
    <w:bookmarkStart w:name="z130" w:id="109"/>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қоғамының Қостанай облысы бойынша филиалы (бұдан әрі – Мемлекеттік корпорация);</w:t>
      </w:r>
    </w:p>
    <w:bookmarkEnd w:id="109"/>
    <w:bookmarkStart w:name="z131" w:id="110"/>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110"/>
    <w:bookmarkStart w:name="z132" w:id="111"/>
    <w:p>
      <w:pPr>
        <w:spacing w:after="0"/>
        <w:ind w:left="0"/>
        <w:jc w:val="both"/>
      </w:pPr>
      <w:r>
        <w:rPr>
          <w:rFonts w:ascii="Times New Roman"/>
          <w:b w:val="false"/>
          <w:i w:val="false"/>
          <w:color w:val="000000"/>
          <w:sz w:val="28"/>
        </w:rPr>
        <w:t>
      2. Көрсетілетін мемлекеттік қызметтің нысаны – электрондық және (немесе) қағаз.</w:t>
      </w:r>
    </w:p>
    <w:bookmarkEnd w:id="111"/>
    <w:bookmarkStart w:name="z133" w:id="112"/>
    <w:p>
      <w:pPr>
        <w:spacing w:after="0"/>
        <w:ind w:left="0"/>
        <w:jc w:val="both"/>
      </w:pPr>
      <w:r>
        <w:rPr>
          <w:rFonts w:ascii="Times New Roman"/>
          <w:b w:val="false"/>
          <w:i w:val="false"/>
          <w:color w:val="000000"/>
          <w:sz w:val="28"/>
        </w:rPr>
        <w:t>
      3. Мемлекеттік қызмет көрсетудің нәтижесі:</w:t>
      </w:r>
    </w:p>
    <w:bookmarkEnd w:id="112"/>
    <w:bookmarkStart w:name="z134" w:id="113"/>
    <w:p>
      <w:pPr>
        <w:spacing w:after="0"/>
        <w:ind w:left="0"/>
        <w:jc w:val="both"/>
      </w:pPr>
      <w:r>
        <w:rPr>
          <w:rFonts w:ascii="Times New Roman"/>
          <w:b w:val="false"/>
          <w:i w:val="false"/>
          <w:color w:val="000000"/>
          <w:sz w:val="28"/>
        </w:rPr>
        <w:t>
      Мемлекеттік корпорацияда – диспансерлік есепте тұрғаны/тұрмағаны туралы анықтаманы беру;</w:t>
      </w:r>
    </w:p>
    <w:bookmarkEnd w:id="113"/>
    <w:bookmarkStart w:name="z135" w:id="114"/>
    <w:p>
      <w:pPr>
        <w:spacing w:after="0"/>
        <w:ind w:left="0"/>
        <w:jc w:val="both"/>
      </w:pPr>
      <w:r>
        <w:rPr>
          <w:rFonts w:ascii="Times New Roman"/>
          <w:b w:val="false"/>
          <w:i w:val="false"/>
          <w:color w:val="000000"/>
          <w:sz w:val="28"/>
        </w:rPr>
        <w:t>
      денсаулық сақтау ұйымдарында – диспансерлік есепте тұрғаны/тұрмағаны туралы анықтаманы беру.</w:t>
      </w:r>
    </w:p>
    <w:bookmarkEnd w:id="114"/>
    <w:bookmarkStart w:name="z136" w:id="115"/>
    <w:p>
      <w:pPr>
        <w:spacing w:after="0"/>
        <w:ind w:left="0"/>
        <w:jc w:val="both"/>
      </w:pPr>
      <w:r>
        <w:rPr>
          <w:rFonts w:ascii="Times New Roman"/>
          <w:b w:val="false"/>
          <w:i w:val="false"/>
          <w:color w:val="000000"/>
          <w:sz w:val="28"/>
        </w:rPr>
        <w:t xml:space="preserve">
      Анықтама Қазақстан Республикасы Денсаулық сақтау және әлеуметтік даму министрінің "Денсаулық сақтау саласындағы мемлекеттік көрсетілетін қызметтер стандарттарын бекіту туралы" 2015 жылғы 27 сәуірдегі </w:t>
      </w:r>
      <w:r>
        <w:rPr>
          <w:rFonts w:ascii="Times New Roman"/>
          <w:b w:val="false"/>
          <w:i w:val="false"/>
          <w:color w:val="000000"/>
          <w:sz w:val="28"/>
        </w:rPr>
        <w:t>№ 272</w:t>
      </w:r>
      <w:r>
        <w:rPr>
          <w:rFonts w:ascii="Times New Roman"/>
          <w:b w:val="false"/>
          <w:i w:val="false"/>
          <w:color w:val="000000"/>
          <w:sz w:val="28"/>
        </w:rPr>
        <w:t xml:space="preserve"> бұйрығымен (Нормативтік құқықтық актілерді мемлекеттік тіркеу тізілімінде № 11304 болып тіркелген) бекітілген "Психоневрологиялық ұйымнан анықтама беру"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психиатр-дәрігер мен медициналық тіркеуші қол қойған және анықтаманы берген дәрігердің және көрсетілетін қызметті берушінің мөрімен расталған,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"Психоневрологиялық ұйымнан анықтама беру" мемлекеттік қызмет көрсетуді тіркеу журналында анықтаманы тіркей отырып беріледі.</w:t>
      </w:r>
    </w:p>
    <w:bookmarkEnd w:id="115"/>
    <w:bookmarkStart w:name="z137" w:id="116"/>
    <w:p>
      <w:pPr>
        <w:spacing w:after="0"/>
        <w:ind w:left="0"/>
        <w:jc w:val="both"/>
      </w:pPr>
      <w:r>
        <w:rPr>
          <w:rFonts w:ascii="Times New Roman"/>
          <w:b w:val="false"/>
          <w:i w:val="false"/>
          <w:color w:val="000000"/>
          <w:sz w:val="28"/>
        </w:rPr>
        <w:t>
      Мемлекеттiк қызмет көрсету нәтижесін ұсыну нысаны – электрондық және (немесе) қағаз.</w:t>
      </w:r>
    </w:p>
    <w:bookmarkEnd w:id="116"/>
    <w:bookmarkStart w:name="z138" w:id="117"/>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17"/>
    <w:bookmarkStart w:name="z139" w:id="118"/>
    <w:p>
      <w:pPr>
        <w:spacing w:after="0"/>
        <w:ind w:left="0"/>
        <w:jc w:val="both"/>
      </w:pPr>
      <w:r>
        <w:rPr>
          <w:rFonts w:ascii="Times New Roman"/>
          <w:b w:val="false"/>
          <w:i w:val="false"/>
          <w:color w:val="000000"/>
          <w:sz w:val="28"/>
        </w:rPr>
        <w:t>
      4. Мемлекеттік қызмет көрсетілетін қызметті берушінің құрылымдық бөлімшелері (қызметкерлері) арқылы көрсетілмейді.</w:t>
      </w:r>
    </w:p>
    <w:bookmarkEnd w:id="118"/>
    <w:bookmarkStart w:name="z140" w:id="119"/>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19"/>
    <w:bookmarkStart w:name="z141" w:id="120"/>
    <w:p>
      <w:pPr>
        <w:spacing w:after="0"/>
        <w:ind w:left="0"/>
        <w:jc w:val="both"/>
      </w:pPr>
      <w:r>
        <w:rPr>
          <w:rFonts w:ascii="Times New Roman"/>
          <w:b w:val="false"/>
          <w:i w:val="false"/>
          <w:color w:val="000000"/>
          <w:sz w:val="28"/>
        </w:rPr>
        <w:t>
      5. Мемлекеттік қызмет көрсетілетін қызметті берушінің құрылымдық бөлімшелері (қызметкерлері) арқылы көрсетілмейді.</w:t>
      </w:r>
    </w:p>
    <w:bookmarkEnd w:id="120"/>
    <w:bookmarkStart w:name="z142" w:id="121"/>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21"/>
    <w:bookmarkStart w:name="z143" w:id="122"/>
    <w:p>
      <w:pPr>
        <w:spacing w:after="0"/>
        <w:ind w:left="0"/>
        <w:jc w:val="both"/>
      </w:pPr>
      <w:r>
        <w:rPr>
          <w:rFonts w:ascii="Times New Roman"/>
          <w:b w:val="false"/>
          <w:i w:val="false"/>
          <w:color w:val="000000"/>
          <w:sz w:val="28"/>
        </w:rPr>
        <w:t>
      6. Мемлекеттік корпорацияға және (немесе) өзге де көрсетілетін қызметті берушілерге жүгіну тәртібін сипаттау, көрсетілетін қызметті алушының сұрау салуын өңдеу ұзақтығы:</w:t>
      </w:r>
    </w:p>
    <w:bookmarkEnd w:id="122"/>
    <w:bookmarkStart w:name="z144" w:id="123"/>
    <w:p>
      <w:pPr>
        <w:spacing w:after="0"/>
        <w:ind w:left="0"/>
        <w:jc w:val="both"/>
      </w:pPr>
      <w:r>
        <w:rPr>
          <w:rFonts w:ascii="Times New Roman"/>
          <w:b w:val="false"/>
          <w:i w:val="false"/>
          <w:color w:val="000000"/>
          <w:sz w:val="28"/>
        </w:rPr>
        <w:t xml:space="preserve">
      1) көрсетілетін қызметті алушы мемлекеттік қызметті алу үшін Мемлекеттік корпорацияға жүгінеді, Мемлекеттік корпорация қызметкері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топтамасының толықтығын тексереді, 30 (отыз) минут.</w:t>
      </w:r>
    </w:p>
    <w:bookmarkEnd w:id="123"/>
    <w:bookmarkStart w:name="z145" w:id="124"/>
    <w:p>
      <w:pPr>
        <w:spacing w:after="0"/>
        <w:ind w:left="0"/>
        <w:jc w:val="both"/>
      </w:pPr>
      <w:r>
        <w:rPr>
          <w:rFonts w:ascii="Times New Roman"/>
          <w:b w:val="false"/>
          <w:i w:val="false"/>
          <w:color w:val="000000"/>
          <w:sz w:val="28"/>
        </w:rPr>
        <w:t>
      Құжаттар топтамасын толық ұсынған кезде Мемлекеттік корпорация қызметкері оны тіркейді, егер Қазақстан Республикасының заңдарында өзгеше көзделмесе, заңмен қорғалатын құпияны қамтитын ақпараттық жүйелердегі мәліметтерді пайдалануға көрсетілетін қызметті алушының келісімін алады, 30 (отыз) минут;</w:t>
      </w:r>
    </w:p>
    <w:bookmarkEnd w:id="124"/>
    <w:bookmarkStart w:name="z146" w:id="125"/>
    <w:p>
      <w:pPr>
        <w:spacing w:after="0"/>
        <w:ind w:left="0"/>
        <w:jc w:val="both"/>
      </w:pPr>
      <w:r>
        <w:rPr>
          <w:rFonts w:ascii="Times New Roman"/>
          <w:b w:val="false"/>
          <w:i w:val="false"/>
          <w:color w:val="000000"/>
          <w:sz w:val="28"/>
        </w:rPr>
        <w:t>
      2) Мемлекеттік корпорация қызметкері құжаттар топтамасын дайындайды және оны көрсетілетін қызметті берушіге жібереді, 30 (отыз) минут;</w:t>
      </w:r>
    </w:p>
    <w:bookmarkEnd w:id="125"/>
    <w:bookmarkStart w:name="z147" w:id="126"/>
    <w:p>
      <w:pPr>
        <w:spacing w:after="0"/>
        <w:ind w:left="0"/>
        <w:jc w:val="both"/>
      </w:pPr>
      <w:r>
        <w:rPr>
          <w:rFonts w:ascii="Times New Roman"/>
          <w:b w:val="false"/>
          <w:i w:val="false"/>
          <w:color w:val="000000"/>
          <w:sz w:val="28"/>
        </w:rPr>
        <w:t>
      3) көрсетілетін қызметті беруші мемлекеттік қызмет көрсетудің нәтижесін дайындайды және Мемлекеттік корпорацияға жолдайды, 3 (үш) сағаттан аспайды;</w:t>
      </w:r>
    </w:p>
    <w:bookmarkEnd w:id="126"/>
    <w:bookmarkStart w:name="z148" w:id="127"/>
    <w:p>
      <w:pPr>
        <w:spacing w:after="0"/>
        <w:ind w:left="0"/>
        <w:jc w:val="both"/>
      </w:pPr>
      <w:r>
        <w:rPr>
          <w:rFonts w:ascii="Times New Roman"/>
          <w:b w:val="false"/>
          <w:i w:val="false"/>
          <w:color w:val="000000"/>
          <w:sz w:val="28"/>
        </w:rPr>
        <w:t>
      4) Мемлекеттік корпорация қызметкері көрсетілетін қызметті алушыға мемлекеттік қызмет көрсету нәтижесін береді, 30 (отыз) минут.</w:t>
      </w:r>
    </w:p>
    <w:bookmarkEnd w:id="127"/>
    <w:bookmarkStart w:name="z149" w:id="128"/>
    <w:p>
      <w:pPr>
        <w:spacing w:after="0"/>
        <w:ind w:left="0"/>
        <w:jc w:val="both"/>
      </w:pPr>
      <w:r>
        <w:rPr>
          <w:rFonts w:ascii="Times New Roman"/>
          <w:b w:val="false"/>
          <w:i w:val="false"/>
          <w:color w:val="000000"/>
          <w:sz w:val="28"/>
        </w:rPr>
        <w:t>
      7. Портал арқылы мемлекеттік қызмет көрсету кезінде көрсетілетін қызметті беруші мен көрсетілетін қызметті алушының жүгіну және рәсімдердің (іс-қимылдардың) реттілігі тәртібін сипаттау:</w:t>
      </w:r>
    </w:p>
    <w:bookmarkEnd w:id="128"/>
    <w:bookmarkStart w:name="z150" w:id="129"/>
    <w:p>
      <w:pPr>
        <w:spacing w:after="0"/>
        <w:ind w:left="0"/>
        <w:jc w:val="both"/>
      </w:pPr>
      <w:r>
        <w:rPr>
          <w:rFonts w:ascii="Times New Roman"/>
          <w:b w:val="false"/>
          <w:i w:val="false"/>
          <w:color w:val="000000"/>
          <w:sz w:val="28"/>
        </w:rPr>
        <w:t>
      1) көрсетілетін қызметті алушы порталда тіркелуді, авторизациялауды жеке сәйкестендіру нөмірі, электрондық цифрлық қолы (бұдан әрі – ЭЦҚ) арқылы жүзеге асырады;</w:t>
      </w:r>
    </w:p>
    <w:bookmarkEnd w:id="129"/>
    <w:bookmarkStart w:name="z151" w:id="130"/>
    <w:p>
      <w:pPr>
        <w:spacing w:after="0"/>
        <w:ind w:left="0"/>
        <w:jc w:val="both"/>
      </w:pPr>
      <w:r>
        <w:rPr>
          <w:rFonts w:ascii="Times New Roman"/>
          <w:b w:val="false"/>
          <w:i w:val="false"/>
          <w:color w:val="000000"/>
          <w:sz w:val="28"/>
        </w:rPr>
        <w:t>
      2) көрсетілетін қызметті алушы электрондық мемлекеттік қызметті таңдауды, электрондық сұрау салу жолдарын толтыруды және құжаттарды бекітуді жүргізеді;</w:t>
      </w:r>
    </w:p>
    <w:bookmarkEnd w:id="130"/>
    <w:bookmarkStart w:name="z152" w:id="131"/>
    <w:p>
      <w:pPr>
        <w:spacing w:after="0"/>
        <w:ind w:left="0"/>
        <w:jc w:val="both"/>
      </w:pPr>
      <w:r>
        <w:rPr>
          <w:rFonts w:ascii="Times New Roman"/>
          <w:b w:val="false"/>
          <w:i w:val="false"/>
          <w:color w:val="000000"/>
          <w:sz w:val="28"/>
        </w:rPr>
        <w:t>
      3) электрондық мемлекеттік қызмет көрсету үшін электрондық сұрау салуға көрсетілетін қызметті алушы ЭЦҚ-сы арқылы куәландыру жүргізеді;</w:t>
      </w:r>
    </w:p>
    <w:bookmarkEnd w:id="131"/>
    <w:bookmarkStart w:name="z153" w:id="132"/>
    <w:p>
      <w:pPr>
        <w:spacing w:after="0"/>
        <w:ind w:left="0"/>
        <w:jc w:val="both"/>
      </w:pPr>
      <w:r>
        <w:rPr>
          <w:rFonts w:ascii="Times New Roman"/>
          <w:b w:val="false"/>
          <w:i w:val="false"/>
          <w:color w:val="000000"/>
          <w:sz w:val="28"/>
        </w:rPr>
        <w:t>
      4) көрсетілетін қызметті беруші көрсетілетін қызметті алушының электрондық сұрау салуын өңдеуді (тексеруді, тіркеуді) жүзеге асырады;</w:t>
      </w:r>
    </w:p>
    <w:bookmarkEnd w:id="132"/>
    <w:bookmarkStart w:name="z154" w:id="133"/>
    <w:p>
      <w:pPr>
        <w:spacing w:after="0"/>
        <w:ind w:left="0"/>
        <w:jc w:val="both"/>
      </w:pPr>
      <w:r>
        <w:rPr>
          <w:rFonts w:ascii="Times New Roman"/>
          <w:b w:val="false"/>
          <w:i w:val="false"/>
          <w:color w:val="000000"/>
          <w:sz w:val="28"/>
        </w:rPr>
        <w:t>
      5) порталдағы көрсетілетін қызметті алушы "жеке кабинетінде" электрондық сұрау салу мәртебесі мен мемлекеттік қызмет көрсету мерзімі туралы хабарламаны көрсетілетін қызметті берушіден алады;</w:t>
      </w:r>
    </w:p>
    <w:bookmarkEnd w:id="133"/>
    <w:bookmarkStart w:name="z155" w:id="134"/>
    <w:p>
      <w:pPr>
        <w:spacing w:after="0"/>
        <w:ind w:left="0"/>
        <w:jc w:val="both"/>
      </w:pPr>
      <w:r>
        <w:rPr>
          <w:rFonts w:ascii="Times New Roman"/>
          <w:b w:val="false"/>
          <w:i w:val="false"/>
          <w:color w:val="000000"/>
          <w:sz w:val="28"/>
        </w:rPr>
        <w:t>
      6) көрсетілетін қызметті беруші мемлекеттік қызмет көрсету нәтижесін көрсетілетін қызметті алушының "жеке кабинетіне" ЭЦҚ-сы қойылған электрондық құжат нысанында жолдайды;</w:t>
      </w:r>
    </w:p>
    <w:bookmarkEnd w:id="134"/>
    <w:bookmarkStart w:name="z156" w:id="135"/>
    <w:p>
      <w:pPr>
        <w:spacing w:after="0"/>
        <w:ind w:left="0"/>
        <w:jc w:val="both"/>
      </w:pPr>
      <w:r>
        <w:rPr>
          <w:rFonts w:ascii="Times New Roman"/>
          <w:b w:val="false"/>
          <w:i w:val="false"/>
          <w:color w:val="000000"/>
          <w:sz w:val="28"/>
        </w:rPr>
        <w:t>
      7) көрсетілетін қызметті алушы мемлекеттік қызмет көрсету нәтижесін көрсетілетін қызметті алушының "жеке кабинетінде" портал арқылы алады.</w:t>
      </w:r>
    </w:p>
    <w:bookmarkEnd w:id="135"/>
    <w:bookmarkStart w:name="z157" w:id="136"/>
    <w:p>
      <w:pPr>
        <w:spacing w:after="0"/>
        <w:ind w:left="0"/>
        <w:jc w:val="both"/>
      </w:pPr>
      <w:r>
        <w:rPr>
          <w:rFonts w:ascii="Times New Roman"/>
          <w:b w:val="false"/>
          <w:i w:val="false"/>
          <w:color w:val="000000"/>
          <w:sz w:val="28"/>
        </w:rPr>
        <w:t xml:space="preserve">
      Ақпараттық жүйелердің функционалдық өзара іс-қимыл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136"/>
    <w:bookmarkStart w:name="z158" w:id="137"/>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де көрсетілетін қызметті берушілер және (немесе) "Азаматтарға арналған үкімет" мемлекеттік корпорациясымен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"Психоневрологиялық ұйымнан </w:t>
            </w:r>
            <w:r>
              <w:br/>
            </w:r>
            <w:r>
              <w:rPr>
                <w:rFonts w:ascii="Times New Roman"/>
                <w:b w:val="false"/>
                <w:i w:val="false"/>
                <w:color w:val="000000"/>
                <w:sz w:val="20"/>
              </w:rPr>
              <w:t xml:space="preserve">анықтама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1-қосымша</w:t>
            </w:r>
          </w:p>
        </w:tc>
      </w:tr>
    </w:tbl>
    <w:bookmarkStart w:name="z160" w:id="138"/>
    <w:p>
      <w:pPr>
        <w:spacing w:after="0"/>
        <w:ind w:left="0"/>
        <w:jc w:val="left"/>
      </w:pPr>
      <w:r>
        <w:rPr>
          <w:rFonts w:ascii="Times New Roman"/>
          <w:b/>
          <w:i w:val="false"/>
          <w:color w:val="000000"/>
        </w:rPr>
        <w:t xml:space="preserve"> Портал арқылы мемлекеттік қызметті көрсету кезіндегі функционалдық өзара іс-қимыл диаграммасы</w:t>
      </w:r>
    </w:p>
    <w:bookmarkEnd w:id="138"/>
    <w:bookmarkStart w:name="z161" w:id="139"/>
    <w:p>
      <w:pPr>
        <w:spacing w:after="0"/>
        <w:ind w:left="0"/>
        <w:jc w:val="both"/>
      </w:pPr>
      <w:r>
        <w:rPr>
          <w:rFonts w:ascii="Times New Roman"/>
          <w:b w:val="false"/>
          <w:i w:val="false"/>
          <w:color w:val="000000"/>
          <w:sz w:val="28"/>
        </w:rPr>
        <w:t xml:space="preserve">
      </w:t>
      </w:r>
    </w:p>
    <w:bookmarkEnd w:id="139"/>
    <w:p>
      <w:pPr>
        <w:spacing w:after="0"/>
        <w:ind w:left="0"/>
        <w:jc w:val="both"/>
      </w:pPr>
      <w:r>
        <w:drawing>
          <wp:inline distT="0" distB="0" distL="0" distR="0">
            <wp:extent cx="78105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67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2" w:id="140"/>
    <w:p>
      <w:pPr>
        <w:spacing w:after="0"/>
        <w:ind w:left="0"/>
        <w:jc w:val="left"/>
      </w:pPr>
      <w:r>
        <w:rPr>
          <w:rFonts w:ascii="Times New Roman"/>
          <w:b/>
          <w:i w:val="false"/>
          <w:color w:val="000000"/>
        </w:rPr>
        <w:t xml:space="preserve"> Шартты белгілер мен қысқартулар:</w:t>
      </w:r>
    </w:p>
    <w:bookmarkEnd w:id="140"/>
    <w:bookmarkStart w:name="z163" w:id="141"/>
    <w:p>
      <w:pPr>
        <w:spacing w:after="0"/>
        <w:ind w:left="0"/>
        <w:jc w:val="both"/>
      </w:pPr>
      <w:r>
        <w:rPr>
          <w:rFonts w:ascii="Times New Roman"/>
          <w:b w:val="false"/>
          <w:i w:val="false"/>
          <w:color w:val="000000"/>
          <w:sz w:val="28"/>
        </w:rPr>
        <w:t xml:space="preserve">
      </w:t>
      </w:r>
    </w:p>
    <w:bookmarkEnd w:id="141"/>
    <w:p>
      <w:pPr>
        <w:spacing w:after="0"/>
        <w:ind w:left="0"/>
        <w:jc w:val="both"/>
      </w:pPr>
      <w:r>
        <w:drawing>
          <wp:inline distT="0" distB="0" distL="0" distR="0">
            <wp:extent cx="7810500" cy="676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676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"Психоневрологиялық ұйымнан </w:t>
            </w:r>
            <w:r>
              <w:br/>
            </w:r>
            <w:r>
              <w:rPr>
                <w:rFonts w:ascii="Times New Roman"/>
                <w:b w:val="false"/>
                <w:i w:val="false"/>
                <w:color w:val="000000"/>
                <w:sz w:val="20"/>
              </w:rPr>
              <w:t xml:space="preserve">анықтама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2-қосымша</w:t>
            </w:r>
          </w:p>
        </w:tc>
      </w:tr>
    </w:tbl>
    <w:bookmarkStart w:name="z165" w:id="142"/>
    <w:p>
      <w:pPr>
        <w:spacing w:after="0"/>
        <w:ind w:left="0"/>
        <w:jc w:val="left"/>
      </w:pPr>
      <w:r>
        <w:rPr>
          <w:rFonts w:ascii="Times New Roman"/>
          <w:b/>
          <w:i w:val="false"/>
          <w:color w:val="000000"/>
        </w:rPr>
        <w:t xml:space="preserve"> "Психоневрологиялық ұйымнан анықтама беру" мемлекеттік қызмет көрсетудің бизнес-процестерінің анықтамалығы</w:t>
      </w:r>
    </w:p>
    <w:bookmarkEnd w:id="142"/>
    <w:bookmarkStart w:name="z166" w:id="143"/>
    <w:p>
      <w:pPr>
        <w:spacing w:after="0"/>
        <w:ind w:left="0"/>
        <w:jc w:val="both"/>
      </w:pPr>
      <w:r>
        <w:rPr>
          <w:rFonts w:ascii="Times New Roman"/>
          <w:b w:val="false"/>
          <w:i w:val="false"/>
          <w:color w:val="000000"/>
          <w:sz w:val="28"/>
        </w:rPr>
        <w:t xml:space="preserve">
      </w:t>
      </w:r>
    </w:p>
    <w:bookmarkEnd w:id="143"/>
    <w:p>
      <w:pPr>
        <w:spacing w:after="0"/>
        <w:ind w:left="0"/>
        <w:jc w:val="both"/>
      </w:pPr>
      <w:r>
        <w:drawing>
          <wp:inline distT="0" distB="0" distL="0" distR="0">
            <wp:extent cx="78105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69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7" w:id="144"/>
    <w:p>
      <w:pPr>
        <w:spacing w:after="0"/>
        <w:ind w:left="0"/>
        <w:jc w:val="left"/>
      </w:pPr>
      <w:r>
        <w:rPr>
          <w:rFonts w:ascii="Times New Roman"/>
          <w:b/>
          <w:i w:val="false"/>
          <w:color w:val="000000"/>
        </w:rPr>
        <w:t xml:space="preserve"> Шартты белгілер:</w:t>
      </w:r>
    </w:p>
    <w:bookmarkEnd w:id="144"/>
    <w:bookmarkStart w:name="z168" w:id="145"/>
    <w:p>
      <w:pPr>
        <w:spacing w:after="0"/>
        <w:ind w:left="0"/>
        <w:jc w:val="both"/>
      </w:pPr>
      <w:r>
        <w:rPr>
          <w:rFonts w:ascii="Times New Roman"/>
          <w:b w:val="false"/>
          <w:i w:val="false"/>
          <w:color w:val="000000"/>
          <w:sz w:val="28"/>
        </w:rPr>
        <w:t xml:space="preserve">
      </w:t>
      </w:r>
    </w:p>
    <w:bookmarkEnd w:id="145"/>
    <w:p>
      <w:pPr>
        <w:spacing w:after="0"/>
        <w:ind w:left="0"/>
        <w:jc w:val="both"/>
      </w:pPr>
      <w:r>
        <w:drawing>
          <wp:inline distT="0" distB="0" distL="0" distR="0">
            <wp:extent cx="7810500" cy="220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220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"11" ақпандағы</w:t>
            </w:r>
            <w:r>
              <w:br/>
            </w:r>
            <w:r>
              <w:rPr>
                <w:rFonts w:ascii="Times New Roman"/>
                <w:b w:val="false"/>
                <w:i w:val="false"/>
                <w:color w:val="000000"/>
                <w:sz w:val="20"/>
              </w:rPr>
              <w:t>№ 56 қаулысына</w:t>
            </w:r>
            <w:r>
              <w:br/>
            </w:r>
            <w:r>
              <w:rPr>
                <w:rFonts w:ascii="Times New Roman"/>
                <w:b w:val="false"/>
                <w:i w:val="false"/>
                <w:color w:val="000000"/>
                <w:sz w:val="20"/>
              </w:rPr>
              <w:t>4-қосымша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21 қыркүйектегі</w:t>
            </w:r>
            <w:r>
              <w:br/>
            </w:r>
            <w:r>
              <w:rPr>
                <w:rFonts w:ascii="Times New Roman"/>
                <w:b w:val="false"/>
                <w:i w:val="false"/>
                <w:color w:val="000000"/>
                <w:sz w:val="20"/>
              </w:rPr>
              <w:t>№ 396 қаулысымен</w:t>
            </w:r>
            <w:r>
              <w:br/>
            </w:r>
            <w:r>
              <w:rPr>
                <w:rFonts w:ascii="Times New Roman"/>
                <w:b w:val="false"/>
                <w:i w:val="false"/>
                <w:color w:val="000000"/>
                <w:sz w:val="20"/>
              </w:rPr>
              <w:t>бекітілген</w:t>
            </w:r>
          </w:p>
        </w:tc>
      </w:tr>
    </w:tbl>
    <w:bookmarkStart w:name="z171" w:id="146"/>
    <w:p>
      <w:pPr>
        <w:spacing w:after="0"/>
        <w:ind w:left="0"/>
        <w:jc w:val="left"/>
      </w:pPr>
      <w:r>
        <w:rPr>
          <w:rFonts w:ascii="Times New Roman"/>
          <w:b/>
          <w:i w:val="false"/>
          <w:color w:val="000000"/>
        </w:rPr>
        <w:t xml:space="preserve"> "Наркологиялық ұйымнан анықтама беру" мемлекеттік көрсетілетін қызмет регламенті</w:t>
      </w:r>
    </w:p>
    <w:bookmarkEnd w:id="146"/>
    <w:bookmarkStart w:name="z172" w:id="147"/>
    <w:p>
      <w:pPr>
        <w:spacing w:after="0"/>
        <w:ind w:left="0"/>
        <w:jc w:val="left"/>
      </w:pPr>
      <w:r>
        <w:rPr>
          <w:rFonts w:ascii="Times New Roman"/>
          <w:b/>
          <w:i w:val="false"/>
          <w:color w:val="000000"/>
        </w:rPr>
        <w:t xml:space="preserve"> 1. Жалпы ережелер</w:t>
      </w:r>
    </w:p>
    <w:bookmarkEnd w:id="147"/>
    <w:bookmarkStart w:name="z173" w:id="148"/>
    <w:p>
      <w:pPr>
        <w:spacing w:after="0"/>
        <w:ind w:left="0"/>
        <w:jc w:val="both"/>
      </w:pPr>
      <w:r>
        <w:rPr>
          <w:rFonts w:ascii="Times New Roman"/>
          <w:b w:val="false"/>
          <w:i w:val="false"/>
          <w:color w:val="000000"/>
          <w:sz w:val="28"/>
        </w:rPr>
        <w:t>
      1. "Наркологиялық ұйымнан анықтама беру" мемлекеттік қызметін (бұдан әрі – мемлекеттік көрсетілетін қызмет) денсаулық сақтау ұйымдары (бұдан әрі – көрсетілетін қызметті беруші) көрсетеді.</w:t>
      </w:r>
    </w:p>
    <w:bookmarkEnd w:id="148"/>
    <w:bookmarkStart w:name="z174" w:id="149"/>
    <w:p>
      <w:pPr>
        <w:spacing w:after="0"/>
        <w:ind w:left="0"/>
        <w:jc w:val="both"/>
      </w:pPr>
      <w:r>
        <w:rPr>
          <w:rFonts w:ascii="Times New Roman"/>
          <w:b w:val="false"/>
          <w:i w:val="false"/>
          <w:color w:val="000000"/>
          <w:sz w:val="28"/>
        </w:rPr>
        <w:t>
      Мемлекеттік қызметті көрсетуге өтініштерді қабылдау және олардың нәтижелерін беру:</w:t>
      </w:r>
    </w:p>
    <w:bookmarkEnd w:id="149"/>
    <w:bookmarkStart w:name="z175" w:id="150"/>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қоғамының Қостанай облысы бойынша филиалы (бұдан әрі – Мемлекеттік корпорация);</w:t>
      </w:r>
    </w:p>
    <w:bookmarkEnd w:id="150"/>
    <w:bookmarkStart w:name="z176" w:id="151"/>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151"/>
    <w:bookmarkStart w:name="z177" w:id="152"/>
    <w:p>
      <w:pPr>
        <w:spacing w:after="0"/>
        <w:ind w:left="0"/>
        <w:jc w:val="both"/>
      </w:pPr>
      <w:r>
        <w:rPr>
          <w:rFonts w:ascii="Times New Roman"/>
          <w:b w:val="false"/>
          <w:i w:val="false"/>
          <w:color w:val="000000"/>
          <w:sz w:val="28"/>
        </w:rPr>
        <w:t>
      2. Мемлекеттік қызметті көрсету нысаны – электрондық және (немесе) қағаз.</w:t>
      </w:r>
    </w:p>
    <w:bookmarkEnd w:id="152"/>
    <w:bookmarkStart w:name="z178" w:id="153"/>
    <w:p>
      <w:pPr>
        <w:spacing w:after="0"/>
        <w:ind w:left="0"/>
        <w:jc w:val="both"/>
      </w:pPr>
      <w:r>
        <w:rPr>
          <w:rFonts w:ascii="Times New Roman"/>
          <w:b w:val="false"/>
          <w:i w:val="false"/>
          <w:color w:val="000000"/>
          <w:sz w:val="28"/>
        </w:rPr>
        <w:t>
      3. Мемлекеттік қызметті көрсетудің нәтижесі:</w:t>
      </w:r>
    </w:p>
    <w:bookmarkEnd w:id="153"/>
    <w:bookmarkStart w:name="z179" w:id="154"/>
    <w:p>
      <w:pPr>
        <w:spacing w:after="0"/>
        <w:ind w:left="0"/>
        <w:jc w:val="both"/>
      </w:pPr>
      <w:r>
        <w:rPr>
          <w:rFonts w:ascii="Times New Roman"/>
          <w:b w:val="false"/>
          <w:i w:val="false"/>
          <w:color w:val="000000"/>
          <w:sz w:val="28"/>
        </w:rPr>
        <w:t>
      Мемлекеттік корпорацияда – диспансерлік есепте тұрғаны/тұрмағаны туралы анықтаманы беру;</w:t>
      </w:r>
    </w:p>
    <w:bookmarkEnd w:id="154"/>
    <w:bookmarkStart w:name="z180" w:id="155"/>
    <w:p>
      <w:pPr>
        <w:spacing w:after="0"/>
        <w:ind w:left="0"/>
        <w:jc w:val="both"/>
      </w:pPr>
      <w:r>
        <w:rPr>
          <w:rFonts w:ascii="Times New Roman"/>
          <w:b w:val="false"/>
          <w:i w:val="false"/>
          <w:color w:val="000000"/>
          <w:sz w:val="28"/>
        </w:rPr>
        <w:t>
      денсаулық сақтау ұйымдарында – диспансерлік есепте тұрғаны/тұрмағаны туралы нарколог дәрігерімен анықтаманы беру.</w:t>
      </w:r>
    </w:p>
    <w:bookmarkEnd w:id="155"/>
    <w:bookmarkStart w:name="z181" w:id="156"/>
    <w:p>
      <w:pPr>
        <w:spacing w:after="0"/>
        <w:ind w:left="0"/>
        <w:jc w:val="both"/>
      </w:pPr>
      <w:r>
        <w:rPr>
          <w:rFonts w:ascii="Times New Roman"/>
          <w:b w:val="false"/>
          <w:i w:val="false"/>
          <w:color w:val="000000"/>
          <w:sz w:val="28"/>
        </w:rPr>
        <w:t xml:space="preserve">
      Анықтама Қазақстан Республикасы Денсаулық сақтау және әлеуметтік даму министрінің "Денсаулық сақтау саласындағы мемлекеттік көрсетілетін қызметтер стандарттарын бекіту туралы" 2015 жылғы 27 сәуірдегі </w:t>
      </w:r>
      <w:r>
        <w:rPr>
          <w:rFonts w:ascii="Times New Roman"/>
          <w:b w:val="false"/>
          <w:i w:val="false"/>
          <w:color w:val="000000"/>
          <w:sz w:val="28"/>
        </w:rPr>
        <w:t>№ 272</w:t>
      </w:r>
      <w:r>
        <w:rPr>
          <w:rFonts w:ascii="Times New Roman"/>
          <w:b w:val="false"/>
          <w:i w:val="false"/>
          <w:color w:val="000000"/>
          <w:sz w:val="28"/>
        </w:rPr>
        <w:t xml:space="preserve"> бұйрығымен (Нормативтік құқықтық актілерді мемлекеттік тіркеу тізілімінде № 11304 болып тіркелген) бекітілген "Наркологиялық ұйымнан анықтама беру"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нарколог-дәрігер мен медициналық тіркеуші қол қойған және анықтаманы берген дәрігердің және көрсетілетін қызметті берушінің мөрімен расталған,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"Наркологиялық ұйымнан анықтама беру" мемлекеттік қызмет көрсетуді тіркеу журналында анықтаманы тіркей отырып беріледі.</w:t>
      </w:r>
    </w:p>
    <w:bookmarkEnd w:id="156"/>
    <w:bookmarkStart w:name="z182" w:id="157"/>
    <w:p>
      <w:pPr>
        <w:spacing w:after="0"/>
        <w:ind w:left="0"/>
        <w:jc w:val="both"/>
      </w:pPr>
      <w:r>
        <w:rPr>
          <w:rFonts w:ascii="Times New Roman"/>
          <w:b w:val="false"/>
          <w:i w:val="false"/>
          <w:color w:val="000000"/>
          <w:sz w:val="28"/>
        </w:rPr>
        <w:t>
      Мемлекеттiк қызметті көрсету нәтижесін ұсыну нысаны – қағаз.</w:t>
      </w:r>
    </w:p>
    <w:bookmarkEnd w:id="157"/>
    <w:bookmarkStart w:name="z183" w:id="158"/>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58"/>
    <w:bookmarkStart w:name="z184" w:id="159"/>
    <w:p>
      <w:pPr>
        <w:spacing w:after="0"/>
        <w:ind w:left="0"/>
        <w:jc w:val="both"/>
      </w:pPr>
      <w:r>
        <w:rPr>
          <w:rFonts w:ascii="Times New Roman"/>
          <w:b w:val="false"/>
          <w:i w:val="false"/>
          <w:color w:val="000000"/>
          <w:sz w:val="28"/>
        </w:rPr>
        <w:t>
      4. Мемлекеттік қызмет көрсетілетін қызметті берушінің құрылымдық бөлімшелері (қызметкерлері) арқылы көрсетілмейді.</w:t>
      </w:r>
    </w:p>
    <w:bookmarkEnd w:id="159"/>
    <w:bookmarkStart w:name="z185" w:id="160"/>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60"/>
    <w:bookmarkStart w:name="z186" w:id="161"/>
    <w:p>
      <w:pPr>
        <w:spacing w:after="0"/>
        <w:ind w:left="0"/>
        <w:jc w:val="both"/>
      </w:pPr>
      <w:r>
        <w:rPr>
          <w:rFonts w:ascii="Times New Roman"/>
          <w:b w:val="false"/>
          <w:i w:val="false"/>
          <w:color w:val="000000"/>
          <w:sz w:val="28"/>
        </w:rPr>
        <w:t>
      5. Мемлекеттік қызмет көрсетілетін қызметті берушінің құрылымдық бөлімшелері (қызметкерлері) арқылы көрсетілмейді.</w:t>
      </w:r>
    </w:p>
    <w:bookmarkEnd w:id="161"/>
    <w:bookmarkStart w:name="z187" w:id="162"/>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62"/>
    <w:bookmarkStart w:name="z188" w:id="163"/>
    <w:p>
      <w:pPr>
        <w:spacing w:after="0"/>
        <w:ind w:left="0"/>
        <w:jc w:val="both"/>
      </w:pPr>
      <w:r>
        <w:rPr>
          <w:rFonts w:ascii="Times New Roman"/>
          <w:b w:val="false"/>
          <w:i w:val="false"/>
          <w:color w:val="000000"/>
          <w:sz w:val="28"/>
        </w:rPr>
        <w:t>
      6. Мемлекеттік корпорацияға және (немесе) өзге де көрсетілетін қызметті берушілерге жүгіну тәртібін сипаттау, көрсетілетін қызметті алушының сұрау салуын өңдеу ұзақтығы:</w:t>
      </w:r>
    </w:p>
    <w:bookmarkEnd w:id="163"/>
    <w:bookmarkStart w:name="z189" w:id="164"/>
    <w:p>
      <w:pPr>
        <w:spacing w:after="0"/>
        <w:ind w:left="0"/>
        <w:jc w:val="both"/>
      </w:pPr>
      <w:r>
        <w:rPr>
          <w:rFonts w:ascii="Times New Roman"/>
          <w:b w:val="false"/>
          <w:i w:val="false"/>
          <w:color w:val="000000"/>
          <w:sz w:val="28"/>
        </w:rPr>
        <w:t xml:space="preserve">
      1) көрсетілетін қызметті алушы мемлекеттік қызметті алу үшін Мемлекеттік корпорацияға жүгінеді, Мемлекеттік корпорация қызметкері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топтамасының толықтығын тексереді, 30 (отыз) минут.</w:t>
      </w:r>
    </w:p>
    <w:bookmarkEnd w:id="164"/>
    <w:bookmarkStart w:name="z190" w:id="165"/>
    <w:p>
      <w:pPr>
        <w:spacing w:after="0"/>
        <w:ind w:left="0"/>
        <w:jc w:val="both"/>
      </w:pPr>
      <w:r>
        <w:rPr>
          <w:rFonts w:ascii="Times New Roman"/>
          <w:b w:val="false"/>
          <w:i w:val="false"/>
          <w:color w:val="000000"/>
          <w:sz w:val="28"/>
        </w:rPr>
        <w:t>
      Құжаттар топтамасын толық ұсынған кезде Мемлекеттік корпорация қызметкері оны тіркейді, егер Қазақстан Республикасының заңдарында өзгеше көзделмесе, заңмен қорғалатын құпияны қамтитын ақпараттық жүйелердегі мәліметтерді пайдалануға көрсетілетін қызметті алушының келісімін алады, 30 (отыз) минут;</w:t>
      </w:r>
    </w:p>
    <w:bookmarkEnd w:id="165"/>
    <w:bookmarkStart w:name="z191" w:id="166"/>
    <w:p>
      <w:pPr>
        <w:spacing w:after="0"/>
        <w:ind w:left="0"/>
        <w:jc w:val="both"/>
      </w:pPr>
      <w:r>
        <w:rPr>
          <w:rFonts w:ascii="Times New Roman"/>
          <w:b w:val="false"/>
          <w:i w:val="false"/>
          <w:color w:val="000000"/>
          <w:sz w:val="28"/>
        </w:rPr>
        <w:t>
      2) Мемлекеттік корпорация қызметкері құжаттар топтамасын дайындайды және оны көрсетілетін қызметті берушіге жібереді, 30 (отыз) минут;</w:t>
      </w:r>
    </w:p>
    <w:bookmarkEnd w:id="166"/>
    <w:bookmarkStart w:name="z192" w:id="167"/>
    <w:p>
      <w:pPr>
        <w:spacing w:after="0"/>
        <w:ind w:left="0"/>
        <w:jc w:val="both"/>
      </w:pPr>
      <w:r>
        <w:rPr>
          <w:rFonts w:ascii="Times New Roman"/>
          <w:b w:val="false"/>
          <w:i w:val="false"/>
          <w:color w:val="000000"/>
          <w:sz w:val="28"/>
        </w:rPr>
        <w:t>
      3) көрсетілетін қызметті беруші мемлекеттік қызмет көрсетудің нәтижесін дайындайды және Мемлекеттік корпорацияға жолдайды, 3 (үш) сағаттан аспайды;</w:t>
      </w:r>
    </w:p>
    <w:bookmarkEnd w:id="167"/>
    <w:bookmarkStart w:name="z193" w:id="168"/>
    <w:p>
      <w:pPr>
        <w:spacing w:after="0"/>
        <w:ind w:left="0"/>
        <w:jc w:val="both"/>
      </w:pPr>
      <w:r>
        <w:rPr>
          <w:rFonts w:ascii="Times New Roman"/>
          <w:b w:val="false"/>
          <w:i w:val="false"/>
          <w:color w:val="000000"/>
          <w:sz w:val="28"/>
        </w:rPr>
        <w:t>
      4) Мемлекеттік корпорация қызметкері көрсетілетін қызметті алушыға мемлекеттік қызмет көрсету нәтижесін береді, 30 (отыз) минут.</w:t>
      </w:r>
    </w:p>
    <w:bookmarkEnd w:id="168"/>
    <w:bookmarkStart w:name="z194" w:id="169"/>
    <w:p>
      <w:pPr>
        <w:spacing w:after="0"/>
        <w:ind w:left="0"/>
        <w:jc w:val="both"/>
      </w:pPr>
      <w:r>
        <w:rPr>
          <w:rFonts w:ascii="Times New Roman"/>
          <w:b w:val="false"/>
          <w:i w:val="false"/>
          <w:color w:val="000000"/>
          <w:sz w:val="28"/>
        </w:rPr>
        <w:t>
      7. Портал арқылы мемлекеттік қызмет көрсету кезінде көрсетілетін қызметті беруші мен көрсетілетін қызметті алушының жүгіну және рәсімдердің (іс-қимылдардың) реттілігі тәртібін сипаттау:</w:t>
      </w:r>
    </w:p>
    <w:bookmarkEnd w:id="169"/>
    <w:bookmarkStart w:name="z195" w:id="170"/>
    <w:p>
      <w:pPr>
        <w:spacing w:after="0"/>
        <w:ind w:left="0"/>
        <w:jc w:val="both"/>
      </w:pPr>
      <w:r>
        <w:rPr>
          <w:rFonts w:ascii="Times New Roman"/>
          <w:b w:val="false"/>
          <w:i w:val="false"/>
          <w:color w:val="000000"/>
          <w:sz w:val="28"/>
        </w:rPr>
        <w:t>
      1) көрсетілетін қызметті алушы порталда тіркелуді, авторизациялауды жеке сәйкестендіру нөмірі, ЭЦҚ арқылы жүзеге асырады;</w:t>
      </w:r>
    </w:p>
    <w:bookmarkEnd w:id="170"/>
    <w:bookmarkStart w:name="z196" w:id="171"/>
    <w:p>
      <w:pPr>
        <w:spacing w:after="0"/>
        <w:ind w:left="0"/>
        <w:jc w:val="both"/>
      </w:pPr>
      <w:r>
        <w:rPr>
          <w:rFonts w:ascii="Times New Roman"/>
          <w:b w:val="false"/>
          <w:i w:val="false"/>
          <w:color w:val="000000"/>
          <w:sz w:val="28"/>
        </w:rPr>
        <w:t>
      2) көрсетілетін қызметті алушы электрондық мемлекеттік қызметті таңдауды, электрондық сұрау салу жолдарын толтыруды және құжаттарды бекітуді жүргізеді;</w:t>
      </w:r>
    </w:p>
    <w:bookmarkEnd w:id="171"/>
    <w:bookmarkStart w:name="z197" w:id="172"/>
    <w:p>
      <w:pPr>
        <w:spacing w:after="0"/>
        <w:ind w:left="0"/>
        <w:jc w:val="both"/>
      </w:pPr>
      <w:r>
        <w:rPr>
          <w:rFonts w:ascii="Times New Roman"/>
          <w:b w:val="false"/>
          <w:i w:val="false"/>
          <w:color w:val="000000"/>
          <w:sz w:val="28"/>
        </w:rPr>
        <w:t>
      3) электрондық мемлекеттік қызмет көрсету үшін электрондық сұрау салуға көрсетілетін қызметті алушы ЭЦҚ-сы арқылы куәландыру жүргізеді;</w:t>
      </w:r>
    </w:p>
    <w:bookmarkEnd w:id="172"/>
    <w:bookmarkStart w:name="z198" w:id="173"/>
    <w:p>
      <w:pPr>
        <w:spacing w:after="0"/>
        <w:ind w:left="0"/>
        <w:jc w:val="both"/>
      </w:pPr>
      <w:r>
        <w:rPr>
          <w:rFonts w:ascii="Times New Roman"/>
          <w:b w:val="false"/>
          <w:i w:val="false"/>
          <w:color w:val="000000"/>
          <w:sz w:val="28"/>
        </w:rPr>
        <w:t>
      4) көрсетілетін қызметті беруші көрсетілетін қызметті алушының электрондық сұрау салуын өңдеуді (тексеруді, тіркеуді) жүзеге асырады;</w:t>
      </w:r>
    </w:p>
    <w:bookmarkEnd w:id="173"/>
    <w:bookmarkStart w:name="z199" w:id="174"/>
    <w:p>
      <w:pPr>
        <w:spacing w:after="0"/>
        <w:ind w:left="0"/>
        <w:jc w:val="both"/>
      </w:pPr>
      <w:r>
        <w:rPr>
          <w:rFonts w:ascii="Times New Roman"/>
          <w:b w:val="false"/>
          <w:i w:val="false"/>
          <w:color w:val="000000"/>
          <w:sz w:val="28"/>
        </w:rPr>
        <w:t>
      5) порталдағы көрсетілетін қызметті алушы "жеке кабинетінде" электрондық сұрау салу мәртебесі мен мемлекеттік қызмет көрсету мерзімі туралы хабарламаны көрсетілетін қызметті берушіден алады;</w:t>
      </w:r>
    </w:p>
    <w:bookmarkEnd w:id="174"/>
    <w:bookmarkStart w:name="z200" w:id="175"/>
    <w:p>
      <w:pPr>
        <w:spacing w:after="0"/>
        <w:ind w:left="0"/>
        <w:jc w:val="both"/>
      </w:pPr>
      <w:r>
        <w:rPr>
          <w:rFonts w:ascii="Times New Roman"/>
          <w:b w:val="false"/>
          <w:i w:val="false"/>
          <w:color w:val="000000"/>
          <w:sz w:val="28"/>
        </w:rPr>
        <w:t>
      6) көрсетілетін қызметті беруші мемлекеттік қызмет көрсету нәтижесін көрсетілетін қызметті алушының "жеке кабинетіне" ЭЦҚ-сы қойылған электрондық құжат нысанында жолдайды;</w:t>
      </w:r>
    </w:p>
    <w:bookmarkEnd w:id="175"/>
    <w:bookmarkStart w:name="z201" w:id="176"/>
    <w:p>
      <w:pPr>
        <w:spacing w:after="0"/>
        <w:ind w:left="0"/>
        <w:jc w:val="both"/>
      </w:pPr>
      <w:r>
        <w:rPr>
          <w:rFonts w:ascii="Times New Roman"/>
          <w:b w:val="false"/>
          <w:i w:val="false"/>
          <w:color w:val="000000"/>
          <w:sz w:val="28"/>
        </w:rPr>
        <w:t>
      7) көрсетілетін қызметті алушы мемлекеттік қызмет көрсету нәтижесін көрсетілетін қызметті алушының "жеке кабинетінде" портал арқылы алады.</w:t>
      </w:r>
    </w:p>
    <w:bookmarkEnd w:id="176"/>
    <w:bookmarkStart w:name="z202" w:id="177"/>
    <w:p>
      <w:pPr>
        <w:spacing w:after="0"/>
        <w:ind w:left="0"/>
        <w:jc w:val="both"/>
      </w:pPr>
      <w:r>
        <w:rPr>
          <w:rFonts w:ascii="Times New Roman"/>
          <w:b w:val="false"/>
          <w:i w:val="false"/>
          <w:color w:val="000000"/>
          <w:sz w:val="28"/>
        </w:rPr>
        <w:t xml:space="preserve">
      Ақпараттық жүйелердің функционалдық өзара іс-қимыл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177"/>
    <w:bookmarkStart w:name="z203" w:id="178"/>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де көрсетілетін қызметті берушілер және (немесе) "Азаматтарға арналған үкімет" мемлекеттік корпорациясымен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"Наркологиялық ұйымнан </w:t>
            </w:r>
            <w:r>
              <w:br/>
            </w:r>
            <w:r>
              <w:rPr>
                <w:rFonts w:ascii="Times New Roman"/>
                <w:b w:val="false"/>
                <w:i w:val="false"/>
                <w:color w:val="000000"/>
                <w:sz w:val="20"/>
              </w:rPr>
              <w:t xml:space="preserve">анықтама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1-қосымша</w:t>
            </w:r>
          </w:p>
        </w:tc>
      </w:tr>
    </w:tbl>
    <w:bookmarkStart w:name="z205" w:id="179"/>
    <w:p>
      <w:pPr>
        <w:spacing w:after="0"/>
        <w:ind w:left="0"/>
        <w:jc w:val="left"/>
      </w:pPr>
      <w:r>
        <w:rPr>
          <w:rFonts w:ascii="Times New Roman"/>
          <w:b/>
          <w:i w:val="false"/>
          <w:color w:val="000000"/>
        </w:rPr>
        <w:t xml:space="preserve"> Портал арқылы мемлекеттік қызметті көрсету кезіндегі функционалдық өзара іс-қимыл диаграммасы</w:t>
      </w:r>
    </w:p>
    <w:bookmarkEnd w:id="179"/>
    <w:bookmarkStart w:name="z206" w:id="180"/>
    <w:p>
      <w:pPr>
        <w:spacing w:after="0"/>
        <w:ind w:left="0"/>
        <w:jc w:val="both"/>
      </w:pPr>
      <w:r>
        <w:rPr>
          <w:rFonts w:ascii="Times New Roman"/>
          <w:b w:val="false"/>
          <w:i w:val="false"/>
          <w:color w:val="000000"/>
          <w:sz w:val="28"/>
        </w:rPr>
        <w:t xml:space="preserve">
      </w:t>
      </w:r>
    </w:p>
    <w:bookmarkEnd w:id="180"/>
    <w:p>
      <w:pPr>
        <w:spacing w:after="0"/>
        <w:ind w:left="0"/>
        <w:jc w:val="both"/>
      </w:pPr>
      <w:r>
        <w:drawing>
          <wp:inline distT="0" distB="0" distL="0" distR="0">
            <wp:extent cx="78105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64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7" w:id="181"/>
    <w:p>
      <w:pPr>
        <w:spacing w:after="0"/>
        <w:ind w:left="0"/>
        <w:jc w:val="left"/>
      </w:pPr>
      <w:r>
        <w:rPr>
          <w:rFonts w:ascii="Times New Roman"/>
          <w:b/>
          <w:i w:val="false"/>
          <w:color w:val="000000"/>
        </w:rPr>
        <w:t xml:space="preserve"> Шартты белгілер мен қысқартулар:</w:t>
      </w:r>
    </w:p>
    <w:bookmarkEnd w:id="181"/>
    <w:bookmarkStart w:name="z208" w:id="182"/>
    <w:p>
      <w:pPr>
        <w:spacing w:after="0"/>
        <w:ind w:left="0"/>
        <w:jc w:val="both"/>
      </w:pPr>
      <w:r>
        <w:rPr>
          <w:rFonts w:ascii="Times New Roman"/>
          <w:b w:val="false"/>
          <w:i w:val="false"/>
          <w:color w:val="000000"/>
          <w:sz w:val="28"/>
        </w:rPr>
        <w:t xml:space="preserve">
      </w:t>
      </w:r>
    </w:p>
    <w:bookmarkEnd w:id="182"/>
    <w:p>
      <w:pPr>
        <w:spacing w:after="0"/>
        <w:ind w:left="0"/>
        <w:jc w:val="both"/>
      </w:pPr>
      <w:r>
        <w:drawing>
          <wp:inline distT="0" distB="0" distL="0" distR="0">
            <wp:extent cx="7810500" cy="675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675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"Наркологиялық ұйымнан </w:t>
            </w:r>
            <w:r>
              <w:br/>
            </w:r>
            <w:r>
              <w:rPr>
                <w:rFonts w:ascii="Times New Roman"/>
                <w:b w:val="false"/>
                <w:i w:val="false"/>
                <w:color w:val="000000"/>
                <w:sz w:val="20"/>
              </w:rPr>
              <w:t xml:space="preserve">анықтама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2-қосымша</w:t>
            </w:r>
          </w:p>
        </w:tc>
      </w:tr>
    </w:tbl>
    <w:bookmarkStart w:name="z210" w:id="183"/>
    <w:p>
      <w:pPr>
        <w:spacing w:after="0"/>
        <w:ind w:left="0"/>
        <w:jc w:val="left"/>
      </w:pPr>
      <w:r>
        <w:rPr>
          <w:rFonts w:ascii="Times New Roman"/>
          <w:b/>
          <w:i w:val="false"/>
          <w:color w:val="000000"/>
        </w:rPr>
        <w:t xml:space="preserve"> "Наркологиялық ұйымнан анықтама беру" мемлекеттік қызмет көрсетудің бизнес-процестерінің анықтамалығы</w:t>
      </w:r>
    </w:p>
    <w:bookmarkEnd w:id="183"/>
    <w:bookmarkStart w:name="z211" w:id="184"/>
    <w:p>
      <w:pPr>
        <w:spacing w:after="0"/>
        <w:ind w:left="0"/>
        <w:jc w:val="both"/>
      </w:pPr>
      <w:r>
        <w:rPr>
          <w:rFonts w:ascii="Times New Roman"/>
          <w:b w:val="false"/>
          <w:i w:val="false"/>
          <w:color w:val="000000"/>
          <w:sz w:val="28"/>
        </w:rPr>
        <w:t xml:space="preserve">
      </w:t>
      </w:r>
    </w:p>
    <w:bookmarkEnd w:id="184"/>
    <w:p>
      <w:pPr>
        <w:spacing w:after="0"/>
        <w:ind w:left="0"/>
        <w:jc w:val="both"/>
      </w:pPr>
      <w:r>
        <w:drawing>
          <wp:inline distT="0" distB="0" distL="0" distR="0">
            <wp:extent cx="78105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69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2" w:id="185"/>
    <w:p>
      <w:pPr>
        <w:spacing w:after="0"/>
        <w:ind w:left="0"/>
        <w:jc w:val="left"/>
      </w:pPr>
      <w:r>
        <w:rPr>
          <w:rFonts w:ascii="Times New Roman"/>
          <w:b/>
          <w:i w:val="false"/>
          <w:color w:val="000000"/>
        </w:rPr>
        <w:t xml:space="preserve"> Шартты белгілер:</w:t>
      </w:r>
    </w:p>
    <w:bookmarkEnd w:id="185"/>
    <w:bookmarkStart w:name="z213" w:id="186"/>
    <w:p>
      <w:pPr>
        <w:spacing w:after="0"/>
        <w:ind w:left="0"/>
        <w:jc w:val="both"/>
      </w:pPr>
      <w:r>
        <w:rPr>
          <w:rFonts w:ascii="Times New Roman"/>
          <w:b w:val="false"/>
          <w:i w:val="false"/>
          <w:color w:val="000000"/>
          <w:sz w:val="28"/>
        </w:rPr>
        <w:t xml:space="preserve">
      </w:t>
      </w:r>
    </w:p>
    <w:bookmarkEnd w:id="186"/>
    <w:p>
      <w:pPr>
        <w:spacing w:after="0"/>
        <w:ind w:left="0"/>
        <w:jc w:val="both"/>
      </w:pPr>
      <w:r>
        <w:drawing>
          <wp:inline distT="0" distB="0" distL="0" distR="0">
            <wp:extent cx="7810500" cy="224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224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"11" ақпандағы</w:t>
            </w:r>
            <w:r>
              <w:br/>
            </w:r>
            <w:r>
              <w:rPr>
                <w:rFonts w:ascii="Times New Roman"/>
                <w:b w:val="false"/>
                <w:i w:val="false"/>
                <w:color w:val="000000"/>
                <w:sz w:val="20"/>
              </w:rPr>
              <w:t>№ 56 қаулысына</w:t>
            </w:r>
            <w:r>
              <w:br/>
            </w:r>
            <w:r>
              <w:rPr>
                <w:rFonts w:ascii="Times New Roman"/>
                <w:b w:val="false"/>
                <w:i w:val="false"/>
                <w:color w:val="000000"/>
                <w:sz w:val="20"/>
              </w:rPr>
              <w:t>5-қосымша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21 қыркүйектегі</w:t>
            </w:r>
            <w:r>
              <w:br/>
            </w:r>
            <w:r>
              <w:rPr>
                <w:rFonts w:ascii="Times New Roman"/>
                <w:b w:val="false"/>
                <w:i w:val="false"/>
                <w:color w:val="000000"/>
                <w:sz w:val="20"/>
              </w:rPr>
              <w:t>№ 396 қаулысымен</w:t>
            </w:r>
            <w:r>
              <w:br/>
            </w:r>
            <w:r>
              <w:rPr>
                <w:rFonts w:ascii="Times New Roman"/>
                <w:b w:val="false"/>
                <w:i w:val="false"/>
                <w:color w:val="000000"/>
                <w:sz w:val="20"/>
              </w:rPr>
              <w:t>бекітілген</w:t>
            </w:r>
          </w:p>
        </w:tc>
      </w:tr>
    </w:tbl>
    <w:bookmarkStart w:name="z216" w:id="187"/>
    <w:p>
      <w:pPr>
        <w:spacing w:after="0"/>
        <w:ind w:left="0"/>
        <w:jc w:val="left"/>
      </w:pPr>
      <w:r>
        <w:rPr>
          <w:rFonts w:ascii="Times New Roman"/>
          <w:b/>
          <w:i w:val="false"/>
          <w:color w:val="000000"/>
        </w:rPr>
        <w:t xml:space="preserve"> "Жедел медициналық көмек көрсету" мемлекеттік көрсетілетін қызмет регламенті</w:t>
      </w:r>
    </w:p>
    <w:bookmarkEnd w:id="187"/>
    <w:bookmarkStart w:name="z217" w:id="188"/>
    <w:p>
      <w:pPr>
        <w:spacing w:after="0"/>
        <w:ind w:left="0"/>
        <w:jc w:val="left"/>
      </w:pPr>
      <w:r>
        <w:rPr>
          <w:rFonts w:ascii="Times New Roman"/>
          <w:b/>
          <w:i w:val="false"/>
          <w:color w:val="000000"/>
        </w:rPr>
        <w:t xml:space="preserve"> 1. Жалпы ережелер</w:t>
      </w:r>
    </w:p>
    <w:bookmarkEnd w:id="188"/>
    <w:bookmarkStart w:name="z218" w:id="189"/>
    <w:p>
      <w:pPr>
        <w:spacing w:after="0"/>
        <w:ind w:left="0"/>
        <w:jc w:val="both"/>
      </w:pPr>
      <w:r>
        <w:rPr>
          <w:rFonts w:ascii="Times New Roman"/>
          <w:b w:val="false"/>
          <w:i w:val="false"/>
          <w:color w:val="000000"/>
          <w:sz w:val="28"/>
        </w:rPr>
        <w:t>
      1. "Жедел медициналық көмек көрсету" мемлекеттік көрсетілетін қызметті (бұдан әрі - мемлекеттік көрсетілетін қызмет) денсаулық сақтау субъектілері (бұдан әрі – көрсетілетін қызметті беруші) көрсетеді.</w:t>
      </w:r>
    </w:p>
    <w:bookmarkEnd w:id="189"/>
    <w:bookmarkStart w:name="z219" w:id="190"/>
    <w:p>
      <w:pPr>
        <w:spacing w:after="0"/>
        <w:ind w:left="0"/>
        <w:jc w:val="both"/>
      </w:pPr>
      <w:r>
        <w:rPr>
          <w:rFonts w:ascii="Times New Roman"/>
          <w:b w:val="false"/>
          <w:i w:val="false"/>
          <w:color w:val="000000"/>
          <w:sz w:val="28"/>
        </w:rPr>
        <w:t>
      Мемлекеттік қызметті көрсетуге өтініштерді қабылдау және олардың нәтижелерін беру көрсетілетін қызметті беруші арқылы жүзеге асырылады.</w:t>
      </w:r>
    </w:p>
    <w:bookmarkEnd w:id="190"/>
    <w:bookmarkStart w:name="z220" w:id="191"/>
    <w:p>
      <w:pPr>
        <w:spacing w:after="0"/>
        <w:ind w:left="0"/>
        <w:jc w:val="both"/>
      </w:pPr>
      <w:r>
        <w:rPr>
          <w:rFonts w:ascii="Times New Roman"/>
          <w:b w:val="false"/>
          <w:i w:val="false"/>
          <w:color w:val="000000"/>
          <w:sz w:val="28"/>
        </w:rPr>
        <w:t>
      2. Мемлекеттік қызметті көрсету нысаны: қағаз.</w:t>
      </w:r>
    </w:p>
    <w:bookmarkEnd w:id="191"/>
    <w:bookmarkStart w:name="z221" w:id="192"/>
    <w:p>
      <w:pPr>
        <w:spacing w:after="0"/>
        <w:ind w:left="0"/>
        <w:jc w:val="both"/>
      </w:pPr>
      <w:r>
        <w:rPr>
          <w:rFonts w:ascii="Times New Roman"/>
          <w:b w:val="false"/>
          <w:i w:val="false"/>
          <w:color w:val="000000"/>
          <w:sz w:val="28"/>
        </w:rPr>
        <w:t xml:space="preserve">
      3. Мемлекеттік қызметті көрсету нәтижесі: Қазақстан Республикасы Денсаулық сақтау министрінің "Қазақстан Республикасында жедел медициналық көмек көрсету қағидаларын бекіту туралы" 2017 жылғы 3 шілдедегі </w:t>
      </w:r>
      <w:r>
        <w:rPr>
          <w:rFonts w:ascii="Times New Roman"/>
          <w:b w:val="false"/>
          <w:i w:val="false"/>
          <w:color w:val="000000"/>
          <w:sz w:val="28"/>
        </w:rPr>
        <w:t>№ 450</w:t>
      </w:r>
      <w:r>
        <w:rPr>
          <w:rFonts w:ascii="Times New Roman"/>
          <w:b w:val="false"/>
          <w:i w:val="false"/>
          <w:color w:val="000000"/>
          <w:sz w:val="28"/>
        </w:rPr>
        <w:t xml:space="preserve"> бұйрығымен (Нормативтiк құқықтық актiлердiң мемлекеттiк тіркеу тізілімінде № 15473 болып тіркелген) бекітілген Жедел медициналық көмек көрсету </w:t>
      </w:r>
      <w:r>
        <w:rPr>
          <w:rFonts w:ascii="Times New Roman"/>
          <w:b w:val="false"/>
          <w:i w:val="false"/>
          <w:color w:val="000000"/>
          <w:sz w:val="28"/>
        </w:rPr>
        <w:t>қағидаларына</w:t>
      </w:r>
      <w:r>
        <w:rPr>
          <w:rFonts w:ascii="Times New Roman"/>
          <w:b w:val="false"/>
          <w:i w:val="false"/>
          <w:color w:val="000000"/>
          <w:sz w:val="28"/>
        </w:rPr>
        <w:t xml:space="preserve"> сәйкес жедел медициналық көмек көрсету.</w:t>
      </w:r>
    </w:p>
    <w:bookmarkEnd w:id="192"/>
    <w:bookmarkStart w:name="z222" w:id="193"/>
    <w:p>
      <w:pPr>
        <w:spacing w:after="0"/>
        <w:ind w:left="0"/>
        <w:jc w:val="both"/>
      </w:pPr>
      <w:r>
        <w:rPr>
          <w:rFonts w:ascii="Times New Roman"/>
          <w:b w:val="false"/>
          <w:i w:val="false"/>
          <w:color w:val="000000"/>
          <w:sz w:val="28"/>
        </w:rPr>
        <w:t>
      Мемлекеттiк қызметті көрсету нәтижесін ұсыну нысаны – қағаз.</w:t>
      </w:r>
    </w:p>
    <w:bookmarkEnd w:id="193"/>
    <w:bookmarkStart w:name="z223" w:id="19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94"/>
    <w:bookmarkStart w:name="z224" w:id="195"/>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Қазақстан Республикасы Денсаулық сақтау және әлеуметтік даму министрінің "Денсаулық сақтау саласындағы мемлекеттік көрсетілетін қызметтер стандарттарын бекіту туралы" 2015 жылғы 27 сәуірдегі </w:t>
      </w:r>
      <w:r>
        <w:rPr>
          <w:rFonts w:ascii="Times New Roman"/>
          <w:b w:val="false"/>
          <w:i w:val="false"/>
          <w:color w:val="000000"/>
          <w:sz w:val="28"/>
        </w:rPr>
        <w:t>№ 272</w:t>
      </w:r>
      <w:r>
        <w:rPr>
          <w:rFonts w:ascii="Times New Roman"/>
          <w:b w:val="false"/>
          <w:i w:val="false"/>
          <w:color w:val="000000"/>
          <w:sz w:val="28"/>
        </w:rPr>
        <w:t xml:space="preserve"> бұйрығымен (Нормативтік құқықтық актілерді мемлекеттік тіркеу тізілімінде № 11304 болып тіркелген) бекітілген "Жедел медициналық көмек көрсету" мемлекеттік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мәліметтерді ұсына отырып, көрсетілетін қызметті алушының көрсетілетін қызметті берушіге жүгінуі болып табылады.</w:t>
      </w:r>
    </w:p>
    <w:bookmarkEnd w:id="195"/>
    <w:bookmarkStart w:name="z225" w:id="196"/>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bookmarkEnd w:id="196"/>
    <w:bookmarkStart w:name="z226" w:id="197"/>
    <w:p>
      <w:pPr>
        <w:spacing w:after="0"/>
        <w:ind w:left="0"/>
        <w:jc w:val="both"/>
      </w:pPr>
      <w:r>
        <w:rPr>
          <w:rFonts w:ascii="Times New Roman"/>
          <w:b w:val="false"/>
          <w:i w:val="false"/>
          <w:color w:val="000000"/>
          <w:sz w:val="28"/>
        </w:rPr>
        <w:t>
      1) жедел медициналық көмек бөлімшесінің медбике – тіркеушісі жедел кезек күттірмейтін көмекке ауызша өтініш қабылдауды жүргізеді, оны деректер базасында, "Көмек" автоматтандырылған ақпараттық жүйесінде тіркейді және көрсетілетін қызметті алушыға 5 (бес) минуттан 60 (алпыс) минутқа дейін шақыру санатына байланысты мамандарды жібереді;</w:t>
      </w:r>
    </w:p>
    <w:bookmarkEnd w:id="197"/>
    <w:bookmarkStart w:name="z227" w:id="198"/>
    <w:p>
      <w:pPr>
        <w:spacing w:after="0"/>
        <w:ind w:left="0"/>
        <w:jc w:val="both"/>
      </w:pPr>
      <w:r>
        <w:rPr>
          <w:rFonts w:ascii="Times New Roman"/>
          <w:b w:val="false"/>
          <w:i w:val="false"/>
          <w:color w:val="000000"/>
          <w:sz w:val="28"/>
        </w:rPr>
        <w:t>
      Рәсімнің (іс-қимылдың) нәтижесі – өтінішті қабылдау және тіркеу, тиісті маманды жіберу.</w:t>
      </w:r>
    </w:p>
    <w:bookmarkEnd w:id="198"/>
    <w:bookmarkStart w:name="z228" w:id="199"/>
    <w:p>
      <w:pPr>
        <w:spacing w:after="0"/>
        <w:ind w:left="0"/>
        <w:jc w:val="both"/>
      </w:pPr>
      <w:r>
        <w:rPr>
          <w:rFonts w:ascii="Times New Roman"/>
          <w:b w:val="false"/>
          <w:i w:val="false"/>
          <w:color w:val="000000"/>
          <w:sz w:val="28"/>
        </w:rPr>
        <w:t>
      2) жедел медициналық көмек бөлімшесінің мамандары ауызша шақырту алады, көрсетілетін қызметті алушыны қарап-тексеруді жүргізеді, мемлекеттік қызмет көрсету нәтижесінің жобасына қол қояды және медбике – тіркеушіге береді, 1 (бір) жұмыс күні ішінде;</w:t>
      </w:r>
    </w:p>
    <w:bookmarkEnd w:id="199"/>
    <w:bookmarkStart w:name="z229" w:id="200"/>
    <w:p>
      <w:pPr>
        <w:spacing w:after="0"/>
        <w:ind w:left="0"/>
        <w:jc w:val="both"/>
      </w:pPr>
      <w:r>
        <w:rPr>
          <w:rFonts w:ascii="Times New Roman"/>
          <w:b w:val="false"/>
          <w:i w:val="false"/>
          <w:color w:val="000000"/>
          <w:sz w:val="28"/>
        </w:rPr>
        <w:t>
      Рәсімнің (іс-қимылдың) нәтижесі – қарау жүргізу, мемлекеттік қызмет көрсету нәтижесінің жобасына қол қою.</w:t>
      </w:r>
    </w:p>
    <w:bookmarkEnd w:id="200"/>
    <w:bookmarkStart w:name="z230" w:id="201"/>
    <w:p>
      <w:pPr>
        <w:spacing w:after="0"/>
        <w:ind w:left="0"/>
        <w:jc w:val="both"/>
      </w:pPr>
      <w:r>
        <w:rPr>
          <w:rFonts w:ascii="Times New Roman"/>
          <w:b w:val="false"/>
          <w:i w:val="false"/>
          <w:color w:val="000000"/>
          <w:sz w:val="28"/>
        </w:rPr>
        <w:t>
      3) жедел жәрдем бөлімшесінің медбике-тіркеушісі "Көмек" автоматтандырылған ақпараттық жүйесінде мемлекеттік қызмет көрсету нәтижесін тіркеуді жүзеге асырады, 1 (бір) жұмыс күні ішінде;</w:t>
      </w:r>
    </w:p>
    <w:bookmarkEnd w:id="201"/>
    <w:bookmarkStart w:name="z231" w:id="202"/>
    <w:p>
      <w:pPr>
        <w:spacing w:after="0"/>
        <w:ind w:left="0"/>
        <w:jc w:val="both"/>
      </w:pPr>
      <w:r>
        <w:rPr>
          <w:rFonts w:ascii="Times New Roman"/>
          <w:b w:val="false"/>
          <w:i w:val="false"/>
          <w:color w:val="000000"/>
          <w:sz w:val="28"/>
        </w:rPr>
        <w:t>
      Рәсімнің (іс-қимылдың) нәтижесі – мемлекеттік қызмет көрсету нәтижесін тіркеу.</w:t>
      </w:r>
    </w:p>
    <w:bookmarkEnd w:id="202"/>
    <w:bookmarkStart w:name="z232" w:id="203"/>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03"/>
    <w:bookmarkStart w:name="z233" w:id="204"/>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204"/>
    <w:bookmarkStart w:name="z234" w:id="205"/>
    <w:p>
      <w:pPr>
        <w:spacing w:after="0"/>
        <w:ind w:left="0"/>
        <w:jc w:val="both"/>
      </w:pPr>
      <w:r>
        <w:rPr>
          <w:rFonts w:ascii="Times New Roman"/>
          <w:b w:val="false"/>
          <w:i w:val="false"/>
          <w:color w:val="000000"/>
          <w:sz w:val="28"/>
        </w:rPr>
        <w:t>
      1) жедел медициналық көмек бөлімшесінің медбике – тіркеушісі;</w:t>
      </w:r>
    </w:p>
    <w:bookmarkEnd w:id="205"/>
    <w:bookmarkStart w:name="z235" w:id="206"/>
    <w:p>
      <w:pPr>
        <w:spacing w:after="0"/>
        <w:ind w:left="0"/>
        <w:jc w:val="both"/>
      </w:pPr>
      <w:r>
        <w:rPr>
          <w:rFonts w:ascii="Times New Roman"/>
          <w:b w:val="false"/>
          <w:i w:val="false"/>
          <w:color w:val="000000"/>
          <w:sz w:val="28"/>
        </w:rPr>
        <w:t>
      2) жедел медициналық көмек бөлімшесінің мамандары.</w:t>
      </w:r>
    </w:p>
    <w:bookmarkEnd w:id="206"/>
    <w:bookmarkStart w:name="z236" w:id="207"/>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207"/>
    <w:bookmarkStart w:name="z237" w:id="208"/>
    <w:p>
      <w:pPr>
        <w:spacing w:after="0"/>
        <w:ind w:left="0"/>
        <w:jc w:val="both"/>
      </w:pPr>
      <w:r>
        <w:rPr>
          <w:rFonts w:ascii="Times New Roman"/>
          <w:b w:val="false"/>
          <w:i w:val="false"/>
          <w:color w:val="000000"/>
          <w:sz w:val="28"/>
        </w:rPr>
        <w:t>
      1) жедел медициналық көмек бөлімшесінің медбике – тіркеушісі жедел кезек күттірмейтін көмекке ауызша өтініш қабылдауды жүргізеді, оны деректер базасында, "Көмек" автоматтандырылған ақпараттық жүйесінде тіркейді және көрсетілетін қызметті алушыға 5 (бес) минуттан 60 (алпыс) минутқа дейін шақыру санатына байланысты мамандарды жібереді;</w:t>
      </w:r>
    </w:p>
    <w:bookmarkEnd w:id="208"/>
    <w:bookmarkStart w:name="z238" w:id="209"/>
    <w:p>
      <w:pPr>
        <w:spacing w:after="0"/>
        <w:ind w:left="0"/>
        <w:jc w:val="both"/>
      </w:pPr>
      <w:r>
        <w:rPr>
          <w:rFonts w:ascii="Times New Roman"/>
          <w:b w:val="false"/>
          <w:i w:val="false"/>
          <w:color w:val="000000"/>
          <w:sz w:val="28"/>
        </w:rPr>
        <w:t>
      2) жедел медициналық көмек бөлімшесінің мамандары ауызша шақырту алады, көрсетілетін қызметті алушыны қарап-тексеруді жүргізеді, мемлекеттік қызмет көрсету нәтижесінің жобасына қол қояды және медбике – тіркеушіге береді, 1 (бір) жұмыс күні ішінде;</w:t>
      </w:r>
    </w:p>
    <w:bookmarkEnd w:id="209"/>
    <w:bookmarkStart w:name="z239" w:id="210"/>
    <w:p>
      <w:pPr>
        <w:spacing w:after="0"/>
        <w:ind w:left="0"/>
        <w:jc w:val="both"/>
      </w:pPr>
      <w:r>
        <w:rPr>
          <w:rFonts w:ascii="Times New Roman"/>
          <w:b w:val="false"/>
          <w:i w:val="false"/>
          <w:color w:val="000000"/>
          <w:sz w:val="28"/>
        </w:rPr>
        <w:t>
      3) жедел жәрдем бөлімшесінің медбике-тіркеушісі "Көмек" автоматтандырылған ақпараттық жүйесінде мемлекеттік қызмет көрсету нәтижесін тіркеуді жүзеге асырады, 1 (бір) жұмыс күні ішінде.</w:t>
      </w:r>
    </w:p>
    <w:bookmarkEnd w:id="210"/>
    <w:bookmarkStart w:name="z240" w:id="211"/>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211"/>
    <w:bookmarkStart w:name="z241" w:id="212"/>
    <w:p>
      <w:pPr>
        <w:spacing w:after="0"/>
        <w:ind w:left="0"/>
        <w:jc w:val="both"/>
      </w:pPr>
      <w:r>
        <w:rPr>
          <w:rFonts w:ascii="Times New Roman"/>
          <w:b w:val="false"/>
          <w:i w:val="false"/>
          <w:color w:val="000000"/>
          <w:sz w:val="28"/>
        </w:rPr>
        <w:t>
      8. Мемлекеттік қызмет "Азаматтарға арналған үкімет" мемлекеттік корпорациясы" коммерциялық емес акционерлік қоғамының Қостанай облысы бойынша филиалы және "электрондық үкімет" веб-порталы арқылы көрсетілмейді.</w:t>
      </w:r>
    </w:p>
    <w:bookmarkEnd w:id="212"/>
    <w:bookmarkStart w:name="z242" w:id="213"/>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де көрсетілетін қызметті берушілер және (немесе) "Азаматтарға арналған үкімет" мемлекеттік корпорациясымен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2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"Жедел медициналық көмек </w:t>
            </w:r>
            <w:r>
              <w:br/>
            </w:r>
            <w:r>
              <w:rPr>
                <w:rFonts w:ascii="Times New Roman"/>
                <w:b w:val="false"/>
                <w:i w:val="false"/>
                <w:color w:val="000000"/>
                <w:sz w:val="20"/>
              </w:rPr>
              <w:t xml:space="preserve">көрсету"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қосымша</w:t>
            </w:r>
          </w:p>
        </w:tc>
      </w:tr>
    </w:tbl>
    <w:bookmarkStart w:name="z244" w:id="214"/>
    <w:p>
      <w:pPr>
        <w:spacing w:after="0"/>
        <w:ind w:left="0"/>
        <w:jc w:val="left"/>
      </w:pPr>
      <w:r>
        <w:rPr>
          <w:rFonts w:ascii="Times New Roman"/>
          <w:b/>
          <w:i w:val="false"/>
          <w:color w:val="000000"/>
        </w:rPr>
        <w:t xml:space="preserve"> "Жедел медициналық көмек көрсету" мемлекеттік қызмет көрсетудің бизнес-процестерінің анықтамалығы</w:t>
      </w:r>
    </w:p>
    <w:bookmarkEnd w:id="214"/>
    <w:bookmarkStart w:name="z245" w:id="215"/>
    <w:p>
      <w:pPr>
        <w:spacing w:after="0"/>
        <w:ind w:left="0"/>
        <w:jc w:val="both"/>
      </w:pPr>
      <w:r>
        <w:rPr>
          <w:rFonts w:ascii="Times New Roman"/>
          <w:b w:val="false"/>
          <w:i w:val="false"/>
          <w:color w:val="000000"/>
          <w:sz w:val="28"/>
        </w:rPr>
        <w:t xml:space="preserve">
      </w:t>
      </w:r>
    </w:p>
    <w:bookmarkEnd w:id="215"/>
    <w:p>
      <w:pPr>
        <w:spacing w:after="0"/>
        <w:ind w:left="0"/>
        <w:jc w:val="both"/>
      </w:pPr>
      <w:r>
        <w:drawing>
          <wp:inline distT="0" distB="0" distL="0" distR="0">
            <wp:extent cx="7810500" cy="331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331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6" w:id="216"/>
    <w:p>
      <w:pPr>
        <w:spacing w:after="0"/>
        <w:ind w:left="0"/>
        <w:jc w:val="left"/>
      </w:pPr>
      <w:r>
        <w:rPr>
          <w:rFonts w:ascii="Times New Roman"/>
          <w:b/>
          <w:i w:val="false"/>
          <w:color w:val="000000"/>
        </w:rPr>
        <w:t xml:space="preserve"> Шартты белгілер:</w:t>
      </w:r>
    </w:p>
    <w:bookmarkEnd w:id="216"/>
    <w:bookmarkStart w:name="z247" w:id="217"/>
    <w:p>
      <w:pPr>
        <w:spacing w:after="0"/>
        <w:ind w:left="0"/>
        <w:jc w:val="both"/>
      </w:pPr>
      <w:r>
        <w:rPr>
          <w:rFonts w:ascii="Times New Roman"/>
          <w:b w:val="false"/>
          <w:i w:val="false"/>
          <w:color w:val="000000"/>
          <w:sz w:val="28"/>
        </w:rPr>
        <w:t xml:space="preserve">
      </w:t>
      </w:r>
    </w:p>
    <w:bookmarkEnd w:id="217"/>
    <w:p>
      <w:pPr>
        <w:spacing w:after="0"/>
        <w:ind w:left="0"/>
        <w:jc w:val="both"/>
      </w:pPr>
      <w:r>
        <w:drawing>
          <wp:inline distT="0" distB="0" distL="0" distR="0">
            <wp:extent cx="7810500" cy="218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218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"11" ақпандағы</w:t>
            </w:r>
            <w:r>
              <w:br/>
            </w:r>
            <w:r>
              <w:rPr>
                <w:rFonts w:ascii="Times New Roman"/>
                <w:b w:val="false"/>
                <w:i w:val="false"/>
                <w:color w:val="000000"/>
                <w:sz w:val="20"/>
              </w:rPr>
              <w:t>№ 56 қаулысына</w:t>
            </w:r>
            <w:r>
              <w:br/>
            </w:r>
            <w:r>
              <w:rPr>
                <w:rFonts w:ascii="Times New Roman"/>
                <w:b w:val="false"/>
                <w:i w:val="false"/>
                <w:color w:val="000000"/>
                <w:sz w:val="20"/>
              </w:rPr>
              <w:t>6-қосымша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21 қыркүйектегі</w:t>
            </w:r>
            <w:r>
              <w:br/>
            </w:r>
            <w:r>
              <w:rPr>
                <w:rFonts w:ascii="Times New Roman"/>
                <w:b w:val="false"/>
                <w:i w:val="false"/>
                <w:color w:val="000000"/>
                <w:sz w:val="20"/>
              </w:rPr>
              <w:t>№ 396 қаулысымен</w:t>
            </w:r>
            <w:r>
              <w:br/>
            </w:r>
            <w:r>
              <w:rPr>
                <w:rFonts w:ascii="Times New Roman"/>
                <w:b w:val="false"/>
                <w:i w:val="false"/>
                <w:color w:val="000000"/>
                <w:sz w:val="20"/>
              </w:rPr>
              <w:t>бекітілген</w:t>
            </w:r>
          </w:p>
        </w:tc>
      </w:tr>
    </w:tbl>
    <w:bookmarkStart w:name="z250" w:id="218"/>
    <w:p>
      <w:pPr>
        <w:spacing w:after="0"/>
        <w:ind w:left="0"/>
        <w:jc w:val="left"/>
      </w:pPr>
      <w:r>
        <w:rPr>
          <w:rFonts w:ascii="Times New Roman"/>
          <w:b/>
          <w:i w:val="false"/>
          <w:color w:val="000000"/>
        </w:rPr>
        <w:t xml:space="preserve"> "Емдеуге жатқызу бюросы порталы арқылы тегін медициналық көмектің кепілдік берілген көлемі шеңберінде пациенттерге стационарға емделуге жатқызуға жолдама беру" мемлекеттік көрсетілетін қызмет регламенті</w:t>
      </w:r>
    </w:p>
    <w:bookmarkEnd w:id="218"/>
    <w:bookmarkStart w:name="z251" w:id="219"/>
    <w:p>
      <w:pPr>
        <w:spacing w:after="0"/>
        <w:ind w:left="0"/>
        <w:jc w:val="left"/>
      </w:pPr>
      <w:r>
        <w:rPr>
          <w:rFonts w:ascii="Times New Roman"/>
          <w:b/>
          <w:i w:val="false"/>
          <w:color w:val="000000"/>
        </w:rPr>
        <w:t xml:space="preserve"> 1. Жалпы ережелер</w:t>
      </w:r>
    </w:p>
    <w:bookmarkEnd w:id="219"/>
    <w:bookmarkStart w:name="z252" w:id="220"/>
    <w:p>
      <w:pPr>
        <w:spacing w:after="0"/>
        <w:ind w:left="0"/>
        <w:jc w:val="both"/>
      </w:pPr>
      <w:r>
        <w:rPr>
          <w:rFonts w:ascii="Times New Roman"/>
          <w:b w:val="false"/>
          <w:i w:val="false"/>
          <w:color w:val="000000"/>
          <w:sz w:val="28"/>
        </w:rPr>
        <w:t>
      1. "Емдеуге жатқызу бюросы порталы арқылы тегін медициналық көмектің кепілдік берілген көлемі шеңберінде пациенттерге стационарға емделуге жатқызуға жолдама беру" мемлекеттік көрсетілетін қызметті (бұдан әрі – мемлекеттік көрсетілетін қызмет) денсаулық сақтау субъектілері (бұдан әрі – көрсетілетін қызметті беруші) көрсетеді.</w:t>
      </w:r>
    </w:p>
    <w:bookmarkEnd w:id="220"/>
    <w:bookmarkStart w:name="z253" w:id="221"/>
    <w:p>
      <w:pPr>
        <w:spacing w:after="0"/>
        <w:ind w:left="0"/>
        <w:jc w:val="both"/>
      </w:pPr>
      <w:r>
        <w:rPr>
          <w:rFonts w:ascii="Times New Roman"/>
          <w:b w:val="false"/>
          <w:i w:val="false"/>
          <w:color w:val="000000"/>
          <w:sz w:val="28"/>
        </w:rPr>
        <w:t>
      Мемлекеттік қызметті көрсетуге өтініштерді қабылдау және нәтижелерін беру көрсетілетін қызметті беруші арқылы жүзеге асырылады.</w:t>
      </w:r>
    </w:p>
    <w:bookmarkEnd w:id="221"/>
    <w:bookmarkStart w:name="z254" w:id="222"/>
    <w:p>
      <w:pPr>
        <w:spacing w:after="0"/>
        <w:ind w:left="0"/>
        <w:jc w:val="both"/>
      </w:pPr>
      <w:r>
        <w:rPr>
          <w:rFonts w:ascii="Times New Roman"/>
          <w:b w:val="false"/>
          <w:i w:val="false"/>
          <w:color w:val="000000"/>
          <w:sz w:val="28"/>
        </w:rPr>
        <w:t>
      2. Мемлекеттік қызметті көрсету нысаны: қағаз.</w:t>
      </w:r>
    </w:p>
    <w:bookmarkEnd w:id="222"/>
    <w:bookmarkStart w:name="z255" w:id="223"/>
    <w:p>
      <w:pPr>
        <w:spacing w:after="0"/>
        <w:ind w:left="0"/>
        <w:jc w:val="both"/>
      </w:pPr>
      <w:r>
        <w:rPr>
          <w:rFonts w:ascii="Times New Roman"/>
          <w:b w:val="false"/>
          <w:i w:val="false"/>
          <w:color w:val="000000"/>
          <w:sz w:val="28"/>
        </w:rPr>
        <w:t xml:space="preserve">
      3. Мемлекеттік қызметті көрсету нәтижесі: Қазақстан Республикасы Денсаулық сақтау министрінің міндетін атқарушының "Денсаулық сақтау ұйымдарының бастапқы медициналық құжаттама нысандарын бекіту туралы" 2010 жылғы 23 қарашадағы </w:t>
      </w:r>
      <w:r>
        <w:rPr>
          <w:rFonts w:ascii="Times New Roman"/>
          <w:b w:val="false"/>
          <w:i w:val="false"/>
          <w:color w:val="000000"/>
          <w:sz w:val="28"/>
        </w:rPr>
        <w:t>№ 907</w:t>
      </w:r>
      <w:r>
        <w:rPr>
          <w:rFonts w:ascii="Times New Roman"/>
          <w:b w:val="false"/>
          <w:i w:val="false"/>
          <w:color w:val="000000"/>
          <w:sz w:val="28"/>
        </w:rPr>
        <w:t xml:space="preserve"> бұйрығымен (Нормативтiк құқықтық актiлердi мемлекеттiк тіркеу тізілімінде № 6697 болып тіркелген) бекітілген № 001-3/е нысаны бойынша берілген cтационарға емдеуге жатқызу жолдамасы.</w:t>
      </w:r>
    </w:p>
    <w:bookmarkEnd w:id="223"/>
    <w:bookmarkStart w:name="z256" w:id="224"/>
    <w:p>
      <w:pPr>
        <w:spacing w:after="0"/>
        <w:ind w:left="0"/>
        <w:jc w:val="both"/>
      </w:pPr>
      <w:r>
        <w:rPr>
          <w:rFonts w:ascii="Times New Roman"/>
          <w:b w:val="false"/>
          <w:i w:val="false"/>
          <w:color w:val="000000"/>
          <w:sz w:val="28"/>
        </w:rPr>
        <w:t>
      Мемлекеттiк қызметті көрсету нәтижесін ұсыну нысаны – қағаз.</w:t>
      </w:r>
    </w:p>
    <w:bookmarkEnd w:id="224"/>
    <w:bookmarkStart w:name="z257" w:id="22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25"/>
    <w:bookmarkStart w:name="z258" w:id="226"/>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Қазақстан Республикасы Денсаулық сақтау және әлеуметтік даму министрінің "Денсаулық сақтау саласындағы мемлекеттік көрсетілетін қызметтер стандарттарын бекіту туралы" 2015 жылғы 27 сәуірдегі </w:t>
      </w:r>
      <w:r>
        <w:rPr>
          <w:rFonts w:ascii="Times New Roman"/>
          <w:b w:val="false"/>
          <w:i w:val="false"/>
          <w:color w:val="000000"/>
          <w:sz w:val="28"/>
        </w:rPr>
        <w:t>№ 272</w:t>
      </w:r>
      <w:r>
        <w:rPr>
          <w:rFonts w:ascii="Times New Roman"/>
          <w:b w:val="false"/>
          <w:i w:val="false"/>
          <w:color w:val="000000"/>
          <w:sz w:val="28"/>
        </w:rPr>
        <w:t xml:space="preserve"> бұйрығымен (Нормативтік құқықтық актілерді мемлекеттік тіркеу тізілімінде № 11304 болып тіркелген) бекітілген "Емдеуге жатқызу бюросы порталы арқылы тегін медициналық көмектің кепілдік берілген көлемі шеңберінде пациенттерге стационарға емделуге жатқызуға жолдама беру" мемлекеттік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ұсына отырып, көрсетілетін қызметті алушының көрсетілетін қызметті берушіге жүгінуі болып табылады.</w:t>
      </w:r>
    </w:p>
    <w:bookmarkEnd w:id="226"/>
    <w:bookmarkStart w:name="z259" w:id="227"/>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bookmarkEnd w:id="227"/>
    <w:bookmarkStart w:name="z260" w:id="228"/>
    <w:p>
      <w:pPr>
        <w:spacing w:after="0"/>
        <w:ind w:left="0"/>
        <w:jc w:val="both"/>
      </w:pPr>
      <w:r>
        <w:rPr>
          <w:rFonts w:ascii="Times New Roman"/>
          <w:b w:val="false"/>
          <w:i w:val="false"/>
          <w:color w:val="000000"/>
          <w:sz w:val="28"/>
        </w:rPr>
        <w:t>
      1) көрсетілетін қызметті берушінің маманы құжаттар пакетін қарайды және оны емделуге жатқызу бюросы порталында тіркеу үшін емдеуге жатқызу бюросы порталының маманына жолдайды, 1 (бір) жұмыс күні ішінде;</w:t>
      </w:r>
    </w:p>
    <w:bookmarkEnd w:id="228"/>
    <w:bookmarkStart w:name="z261" w:id="229"/>
    <w:p>
      <w:pPr>
        <w:spacing w:after="0"/>
        <w:ind w:left="0"/>
        <w:jc w:val="both"/>
      </w:pPr>
      <w:r>
        <w:rPr>
          <w:rFonts w:ascii="Times New Roman"/>
          <w:b w:val="false"/>
          <w:i w:val="false"/>
          <w:color w:val="000000"/>
          <w:sz w:val="28"/>
        </w:rPr>
        <w:t>
      Рәсімнің (іс-қимылдың) нәтижесі – құжаттар пакетін қарау және оны емделуге жатқызу бюросы порталының маманына жолдау;</w:t>
      </w:r>
    </w:p>
    <w:bookmarkEnd w:id="229"/>
    <w:bookmarkStart w:name="z262" w:id="230"/>
    <w:p>
      <w:pPr>
        <w:spacing w:after="0"/>
        <w:ind w:left="0"/>
        <w:jc w:val="both"/>
      </w:pPr>
      <w:r>
        <w:rPr>
          <w:rFonts w:ascii="Times New Roman"/>
          <w:b w:val="false"/>
          <w:i w:val="false"/>
          <w:color w:val="000000"/>
          <w:sz w:val="28"/>
        </w:rPr>
        <w:t>
      2) емдеуге жатқызу бюросы порталының маманы көрсетілетін қызметті алушыны порталда тіркейді, емдеуге жатқызу күнін алады және емдеуге жатқызу талонын көрсетілетін қызметті берушінің маманына береді, 1 (бір) жұмыс күні ішінде.</w:t>
      </w:r>
    </w:p>
    <w:bookmarkEnd w:id="230"/>
    <w:bookmarkStart w:name="z263" w:id="231"/>
    <w:p>
      <w:pPr>
        <w:spacing w:after="0"/>
        <w:ind w:left="0"/>
        <w:jc w:val="both"/>
      </w:pPr>
      <w:r>
        <w:rPr>
          <w:rFonts w:ascii="Times New Roman"/>
          <w:b w:val="false"/>
          <w:i w:val="false"/>
          <w:color w:val="000000"/>
          <w:sz w:val="28"/>
        </w:rPr>
        <w:t>
      Рәсімнің (іс-қимылдың) нәтижесі – мемлекеттік қызмет көрсету нәтижесінің жобасын беру;</w:t>
      </w:r>
    </w:p>
    <w:bookmarkEnd w:id="231"/>
    <w:bookmarkStart w:name="z264" w:id="232"/>
    <w:p>
      <w:pPr>
        <w:spacing w:after="0"/>
        <w:ind w:left="0"/>
        <w:jc w:val="both"/>
      </w:pPr>
      <w:r>
        <w:rPr>
          <w:rFonts w:ascii="Times New Roman"/>
          <w:b w:val="false"/>
          <w:i w:val="false"/>
          <w:color w:val="000000"/>
          <w:sz w:val="28"/>
        </w:rPr>
        <w:t>
      3) көрсетілетін қызметті берушінің маманы мемлекеттік қызмет көрсету нәтижесін көрсетілетін қызметті берушінің мөрімен куәландырады және оны көрсетілетін қызметті алушыға береді, 15 (он бес) минут.</w:t>
      </w:r>
    </w:p>
    <w:bookmarkEnd w:id="232"/>
    <w:bookmarkStart w:name="z265" w:id="233"/>
    <w:p>
      <w:pPr>
        <w:spacing w:after="0"/>
        <w:ind w:left="0"/>
        <w:jc w:val="both"/>
      </w:pPr>
      <w:r>
        <w:rPr>
          <w:rFonts w:ascii="Times New Roman"/>
          <w:b w:val="false"/>
          <w:i w:val="false"/>
          <w:color w:val="000000"/>
          <w:sz w:val="28"/>
        </w:rPr>
        <w:t>
      Рәсімнің (іс-қимылдың) нәтижесі – берілген мемлекеттік қызмет көрсету нәтижесі.</w:t>
      </w:r>
    </w:p>
    <w:bookmarkEnd w:id="233"/>
    <w:bookmarkStart w:name="z266" w:id="234"/>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34"/>
    <w:bookmarkStart w:name="z267" w:id="235"/>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235"/>
    <w:bookmarkStart w:name="z268" w:id="236"/>
    <w:p>
      <w:pPr>
        <w:spacing w:after="0"/>
        <w:ind w:left="0"/>
        <w:jc w:val="both"/>
      </w:pPr>
      <w:r>
        <w:rPr>
          <w:rFonts w:ascii="Times New Roman"/>
          <w:b w:val="false"/>
          <w:i w:val="false"/>
          <w:color w:val="000000"/>
          <w:sz w:val="28"/>
        </w:rPr>
        <w:t>
      1) көрсетілетін қызметті берушінің маманы;</w:t>
      </w:r>
    </w:p>
    <w:bookmarkEnd w:id="236"/>
    <w:bookmarkStart w:name="z269" w:id="237"/>
    <w:p>
      <w:pPr>
        <w:spacing w:after="0"/>
        <w:ind w:left="0"/>
        <w:jc w:val="both"/>
      </w:pPr>
      <w:r>
        <w:rPr>
          <w:rFonts w:ascii="Times New Roman"/>
          <w:b w:val="false"/>
          <w:i w:val="false"/>
          <w:color w:val="000000"/>
          <w:sz w:val="28"/>
        </w:rPr>
        <w:t>
      2) емдеуге жатқызу бюросы порталының маманы.</w:t>
      </w:r>
    </w:p>
    <w:bookmarkEnd w:id="237"/>
    <w:bookmarkStart w:name="z270" w:id="238"/>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238"/>
    <w:bookmarkStart w:name="z271" w:id="239"/>
    <w:p>
      <w:pPr>
        <w:spacing w:after="0"/>
        <w:ind w:left="0"/>
        <w:jc w:val="both"/>
      </w:pPr>
      <w:r>
        <w:rPr>
          <w:rFonts w:ascii="Times New Roman"/>
          <w:b w:val="false"/>
          <w:i w:val="false"/>
          <w:color w:val="000000"/>
          <w:sz w:val="28"/>
        </w:rPr>
        <w:t>
      1) көрсетілетін қызметті берушінің маманы құжаттар пакетін қарайды және оны емделуге жатқызу бюросы порталында тіркеу үшін емдеуге жатқызу бюросы порталының маманына жолдайды, 1 (бір) жұмыс күні ішінде;</w:t>
      </w:r>
    </w:p>
    <w:bookmarkEnd w:id="239"/>
    <w:bookmarkStart w:name="z272" w:id="240"/>
    <w:p>
      <w:pPr>
        <w:spacing w:after="0"/>
        <w:ind w:left="0"/>
        <w:jc w:val="both"/>
      </w:pPr>
      <w:r>
        <w:rPr>
          <w:rFonts w:ascii="Times New Roman"/>
          <w:b w:val="false"/>
          <w:i w:val="false"/>
          <w:color w:val="000000"/>
          <w:sz w:val="28"/>
        </w:rPr>
        <w:t>
      2) емдеуге жатқызу бюросы порталының маманы көрсетілетін қызметті алушыны порталда тіркейді, емдеуге жатқызу күнін алады және емдеуге жатқызу талонын көрсетілетін қызметті берушінің маманына береді, 1 (бір) жұмыс күні ішінде.</w:t>
      </w:r>
    </w:p>
    <w:bookmarkEnd w:id="240"/>
    <w:bookmarkStart w:name="z273" w:id="241"/>
    <w:p>
      <w:pPr>
        <w:spacing w:after="0"/>
        <w:ind w:left="0"/>
        <w:jc w:val="both"/>
      </w:pPr>
      <w:r>
        <w:rPr>
          <w:rFonts w:ascii="Times New Roman"/>
          <w:b w:val="false"/>
          <w:i w:val="false"/>
          <w:color w:val="000000"/>
          <w:sz w:val="28"/>
        </w:rPr>
        <w:t>
      3) көрсетілетін қызметті берушінің маманы мемлекеттік қызмет көрсету нәтижесін көрсетілетін қызметті берушінің мөрімен куәландырады және оны көрсетілетін қызметті алушыға береді, 15 (он бес) минут.</w:t>
      </w:r>
    </w:p>
    <w:bookmarkEnd w:id="241"/>
    <w:bookmarkStart w:name="z274" w:id="242"/>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242"/>
    <w:bookmarkStart w:name="z275" w:id="243"/>
    <w:p>
      <w:pPr>
        <w:spacing w:after="0"/>
        <w:ind w:left="0"/>
        <w:jc w:val="both"/>
      </w:pPr>
      <w:r>
        <w:rPr>
          <w:rFonts w:ascii="Times New Roman"/>
          <w:b w:val="false"/>
          <w:i w:val="false"/>
          <w:color w:val="000000"/>
          <w:sz w:val="28"/>
        </w:rPr>
        <w:t>
      8. Мемлекеттік қызмет "Азаматтарға арналған үкімет" мемлекеттік корпорациясы" коммерциялық емес акционерлік қоғамының Қостанай облысы бойынша филиалы және "электрондық үкімет" веб-порталы арқылы көрсетілмейді.</w:t>
      </w:r>
    </w:p>
    <w:bookmarkEnd w:id="243"/>
    <w:bookmarkStart w:name="z276" w:id="244"/>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де көрсетілетін қызметті берушілер және (немесе) "Азаматтарға арналған үкімет" мемлекеттік корпорациясымен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2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"Емдеуге жатқызу бюросы </w:t>
            </w:r>
            <w:r>
              <w:br/>
            </w:r>
            <w:r>
              <w:rPr>
                <w:rFonts w:ascii="Times New Roman"/>
                <w:b w:val="false"/>
                <w:i w:val="false"/>
                <w:color w:val="000000"/>
                <w:sz w:val="20"/>
              </w:rPr>
              <w:t xml:space="preserve">порталы арқылы тегін </w:t>
            </w:r>
            <w:r>
              <w:br/>
            </w:r>
            <w:r>
              <w:rPr>
                <w:rFonts w:ascii="Times New Roman"/>
                <w:b w:val="false"/>
                <w:i w:val="false"/>
                <w:color w:val="000000"/>
                <w:sz w:val="20"/>
              </w:rPr>
              <w:t xml:space="preserve">медициналық көмектің кепілдік </w:t>
            </w:r>
            <w:r>
              <w:br/>
            </w:r>
            <w:r>
              <w:rPr>
                <w:rFonts w:ascii="Times New Roman"/>
                <w:b w:val="false"/>
                <w:i w:val="false"/>
                <w:color w:val="000000"/>
                <w:sz w:val="20"/>
              </w:rPr>
              <w:t xml:space="preserve">берілген көлемі шеңберінде </w:t>
            </w:r>
            <w:r>
              <w:br/>
            </w:r>
            <w:r>
              <w:rPr>
                <w:rFonts w:ascii="Times New Roman"/>
                <w:b w:val="false"/>
                <w:i w:val="false"/>
                <w:color w:val="000000"/>
                <w:sz w:val="20"/>
              </w:rPr>
              <w:t xml:space="preserve">пациенттерге стационарға </w:t>
            </w:r>
            <w:r>
              <w:br/>
            </w:r>
            <w:r>
              <w:rPr>
                <w:rFonts w:ascii="Times New Roman"/>
                <w:b w:val="false"/>
                <w:i w:val="false"/>
                <w:color w:val="000000"/>
                <w:sz w:val="20"/>
              </w:rPr>
              <w:t xml:space="preserve">емделуге жатқызуға жолдама </w:t>
            </w:r>
            <w:r>
              <w:br/>
            </w:r>
            <w:r>
              <w:rPr>
                <w:rFonts w:ascii="Times New Roman"/>
                <w:b w:val="false"/>
                <w:i w:val="false"/>
                <w:color w:val="000000"/>
                <w:sz w:val="20"/>
              </w:rPr>
              <w:t xml:space="preserve">беру" мемлекеттік көрсетілетін </w:t>
            </w:r>
            <w:r>
              <w:br/>
            </w:r>
            <w:r>
              <w:rPr>
                <w:rFonts w:ascii="Times New Roman"/>
                <w:b w:val="false"/>
                <w:i w:val="false"/>
                <w:color w:val="000000"/>
                <w:sz w:val="20"/>
              </w:rPr>
              <w:t>қызмет регламентіне</w:t>
            </w:r>
            <w:r>
              <w:br/>
            </w:r>
            <w:r>
              <w:rPr>
                <w:rFonts w:ascii="Times New Roman"/>
                <w:b w:val="false"/>
                <w:i w:val="false"/>
                <w:color w:val="000000"/>
                <w:sz w:val="20"/>
              </w:rPr>
              <w:t>қосымша</w:t>
            </w:r>
          </w:p>
        </w:tc>
      </w:tr>
    </w:tbl>
    <w:bookmarkStart w:name="z278" w:id="245"/>
    <w:p>
      <w:pPr>
        <w:spacing w:after="0"/>
        <w:ind w:left="0"/>
        <w:jc w:val="left"/>
      </w:pPr>
      <w:r>
        <w:rPr>
          <w:rFonts w:ascii="Times New Roman"/>
          <w:b/>
          <w:i w:val="false"/>
          <w:color w:val="000000"/>
        </w:rPr>
        <w:t xml:space="preserve"> "Емдеуге жатқызу бюросы порталы арқылы тегін медициналық көмектің кепілдік берілген көлемі шеңберінде пациенттерге стационарға емделуге жатқызуға жолдама беру" мемлекеттік қызмет көрсетудің бизнес-процестерінің анықтамалығы</w:t>
      </w:r>
    </w:p>
    <w:bookmarkEnd w:id="245"/>
    <w:bookmarkStart w:name="z279" w:id="246"/>
    <w:p>
      <w:pPr>
        <w:spacing w:after="0"/>
        <w:ind w:left="0"/>
        <w:jc w:val="both"/>
      </w:pPr>
      <w:r>
        <w:rPr>
          <w:rFonts w:ascii="Times New Roman"/>
          <w:b w:val="false"/>
          <w:i w:val="false"/>
          <w:color w:val="000000"/>
          <w:sz w:val="28"/>
        </w:rPr>
        <w:t xml:space="preserve">
      </w:t>
      </w:r>
    </w:p>
    <w:bookmarkEnd w:id="246"/>
    <w:p>
      <w:pPr>
        <w:spacing w:after="0"/>
        <w:ind w:left="0"/>
        <w:jc w:val="both"/>
      </w:pPr>
      <w:r>
        <w:drawing>
          <wp:inline distT="0" distB="0" distL="0" distR="0">
            <wp:extent cx="78105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349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0" w:id="247"/>
    <w:p>
      <w:pPr>
        <w:spacing w:after="0"/>
        <w:ind w:left="0"/>
        <w:jc w:val="left"/>
      </w:pPr>
      <w:r>
        <w:rPr>
          <w:rFonts w:ascii="Times New Roman"/>
          <w:b/>
          <w:i w:val="false"/>
          <w:color w:val="000000"/>
        </w:rPr>
        <w:t xml:space="preserve"> Шартты белгілер:</w:t>
      </w:r>
    </w:p>
    <w:bookmarkEnd w:id="247"/>
    <w:bookmarkStart w:name="z281" w:id="248"/>
    <w:p>
      <w:pPr>
        <w:spacing w:after="0"/>
        <w:ind w:left="0"/>
        <w:jc w:val="both"/>
      </w:pPr>
      <w:r>
        <w:rPr>
          <w:rFonts w:ascii="Times New Roman"/>
          <w:b w:val="false"/>
          <w:i w:val="false"/>
          <w:color w:val="000000"/>
          <w:sz w:val="28"/>
        </w:rPr>
        <w:t xml:space="preserve">
      </w:t>
      </w:r>
    </w:p>
    <w:bookmarkEnd w:id="248"/>
    <w:p>
      <w:pPr>
        <w:spacing w:after="0"/>
        <w:ind w:left="0"/>
        <w:jc w:val="both"/>
      </w:pPr>
      <w:r>
        <w:drawing>
          <wp:inline distT="0" distB="0" distL="0" distR="0">
            <wp:extent cx="78105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215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"11" ақпандағы</w:t>
            </w:r>
            <w:r>
              <w:br/>
            </w:r>
            <w:r>
              <w:rPr>
                <w:rFonts w:ascii="Times New Roman"/>
                <w:b w:val="false"/>
                <w:i w:val="false"/>
                <w:color w:val="000000"/>
                <w:sz w:val="20"/>
              </w:rPr>
              <w:t>№ 56 қаулысына</w:t>
            </w:r>
            <w:r>
              <w:br/>
            </w:r>
            <w:r>
              <w:rPr>
                <w:rFonts w:ascii="Times New Roman"/>
                <w:b w:val="false"/>
                <w:i w:val="false"/>
                <w:color w:val="000000"/>
                <w:sz w:val="20"/>
              </w:rPr>
              <w:t>7-қосымша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21 қыркүйектегі</w:t>
            </w:r>
            <w:r>
              <w:br/>
            </w:r>
            <w:r>
              <w:rPr>
                <w:rFonts w:ascii="Times New Roman"/>
                <w:b w:val="false"/>
                <w:i w:val="false"/>
                <w:color w:val="000000"/>
                <w:sz w:val="20"/>
              </w:rPr>
              <w:t>№ 396 қаулысымен</w:t>
            </w:r>
            <w:r>
              <w:br/>
            </w:r>
            <w:r>
              <w:rPr>
                <w:rFonts w:ascii="Times New Roman"/>
                <w:b w:val="false"/>
                <w:i w:val="false"/>
                <w:color w:val="000000"/>
                <w:sz w:val="20"/>
              </w:rPr>
              <w:t>бекітілген</w:t>
            </w:r>
          </w:p>
        </w:tc>
      </w:tr>
    </w:tbl>
    <w:bookmarkStart w:name="z284" w:id="249"/>
    <w:p>
      <w:pPr>
        <w:spacing w:after="0"/>
        <w:ind w:left="0"/>
        <w:jc w:val="left"/>
      </w:pPr>
      <w:r>
        <w:rPr>
          <w:rFonts w:ascii="Times New Roman"/>
          <w:b/>
          <w:i w:val="false"/>
          <w:color w:val="000000"/>
        </w:rPr>
        <w:t xml:space="preserve"> "Көлік құралын басқаруға рұқсат алу туралы анықтама беру" мемлекеттік көрсетілетін қызмет регламенті</w:t>
      </w:r>
    </w:p>
    <w:bookmarkEnd w:id="249"/>
    <w:bookmarkStart w:name="z285" w:id="250"/>
    <w:p>
      <w:pPr>
        <w:spacing w:after="0"/>
        <w:ind w:left="0"/>
        <w:jc w:val="left"/>
      </w:pPr>
      <w:r>
        <w:rPr>
          <w:rFonts w:ascii="Times New Roman"/>
          <w:b/>
          <w:i w:val="false"/>
          <w:color w:val="000000"/>
        </w:rPr>
        <w:t xml:space="preserve"> 1. Жалпы ережелер</w:t>
      </w:r>
    </w:p>
    <w:bookmarkEnd w:id="250"/>
    <w:bookmarkStart w:name="z286" w:id="251"/>
    <w:p>
      <w:pPr>
        <w:spacing w:after="0"/>
        <w:ind w:left="0"/>
        <w:jc w:val="both"/>
      </w:pPr>
      <w:r>
        <w:rPr>
          <w:rFonts w:ascii="Times New Roman"/>
          <w:b w:val="false"/>
          <w:i w:val="false"/>
          <w:color w:val="000000"/>
          <w:sz w:val="28"/>
        </w:rPr>
        <w:t>
      1. "Көлік құралын басқаруға рұқсат алу туралы анықтама беру" мемлекеттік көрсетілетін қызметті (бұдан әрі - мемлекеттік көрсетілетін қызмет) медициналық ұйымдар (бұдан әрі – көрсетілетін қызметті беруші) көрсетеді.</w:t>
      </w:r>
    </w:p>
    <w:bookmarkEnd w:id="251"/>
    <w:bookmarkStart w:name="z287" w:id="252"/>
    <w:p>
      <w:pPr>
        <w:spacing w:after="0"/>
        <w:ind w:left="0"/>
        <w:jc w:val="both"/>
      </w:pPr>
      <w:r>
        <w:rPr>
          <w:rFonts w:ascii="Times New Roman"/>
          <w:b w:val="false"/>
          <w:i w:val="false"/>
          <w:color w:val="000000"/>
          <w:sz w:val="28"/>
        </w:rPr>
        <w:t>
      Мемлекеттік қызметті көрсетуге өтініштерді қабылдау және олардың нәтижелерін беру көрсетілетін қызметті беруші арқылы жүзеге асырылады.</w:t>
      </w:r>
    </w:p>
    <w:bookmarkEnd w:id="252"/>
    <w:bookmarkStart w:name="z288" w:id="253"/>
    <w:p>
      <w:pPr>
        <w:spacing w:after="0"/>
        <w:ind w:left="0"/>
        <w:jc w:val="both"/>
      </w:pPr>
      <w:r>
        <w:rPr>
          <w:rFonts w:ascii="Times New Roman"/>
          <w:b w:val="false"/>
          <w:i w:val="false"/>
          <w:color w:val="000000"/>
          <w:sz w:val="28"/>
        </w:rPr>
        <w:t>
      2. Мемлекеттік қызметті көрсету нысаны: қағаз.</w:t>
      </w:r>
    </w:p>
    <w:bookmarkEnd w:id="253"/>
    <w:bookmarkStart w:name="z289" w:id="254"/>
    <w:p>
      <w:pPr>
        <w:spacing w:after="0"/>
        <w:ind w:left="0"/>
        <w:jc w:val="both"/>
      </w:pPr>
      <w:r>
        <w:rPr>
          <w:rFonts w:ascii="Times New Roman"/>
          <w:b w:val="false"/>
          <w:i w:val="false"/>
          <w:color w:val="000000"/>
          <w:sz w:val="28"/>
        </w:rPr>
        <w:t xml:space="preserve">
      3. Мемлекеттік қызметті көрсету нәтижесі: "Көлік құралын басқаруға рұқсат алу туралы Қазақстан Республикасы Денсаулық сақтау министрінің міндетін атқарушының "Денсаулық сақтау ұйымдарының бастапқы медициналық құжаттама нысандарын бекіту туралы" 2010 жылғы 23 қарашадағы </w:t>
      </w:r>
      <w:r>
        <w:rPr>
          <w:rFonts w:ascii="Times New Roman"/>
          <w:b w:val="false"/>
          <w:i w:val="false"/>
          <w:color w:val="000000"/>
          <w:sz w:val="28"/>
        </w:rPr>
        <w:t>№ 907</w:t>
      </w:r>
      <w:r>
        <w:rPr>
          <w:rFonts w:ascii="Times New Roman"/>
          <w:b w:val="false"/>
          <w:i w:val="false"/>
          <w:color w:val="000000"/>
          <w:sz w:val="28"/>
        </w:rPr>
        <w:t xml:space="preserve"> бұйрығымен (Нормативтiк құқықтық актiлердi мемлекеттiк тіркеу тізілімінде № 6697 болып тіркелген) бекітілген № 083/е нысаны бойынша берілген медициналық құжаттама.</w:t>
      </w:r>
    </w:p>
    <w:bookmarkEnd w:id="254"/>
    <w:bookmarkStart w:name="z290" w:id="255"/>
    <w:p>
      <w:pPr>
        <w:spacing w:after="0"/>
        <w:ind w:left="0"/>
        <w:jc w:val="both"/>
      </w:pPr>
      <w:r>
        <w:rPr>
          <w:rFonts w:ascii="Times New Roman"/>
          <w:b w:val="false"/>
          <w:i w:val="false"/>
          <w:color w:val="000000"/>
          <w:sz w:val="28"/>
        </w:rPr>
        <w:t>
      Мемлекеттiк қызметті көрсету нәтижесін ұсыну нысаны – қағаз.</w:t>
      </w:r>
    </w:p>
    <w:bookmarkEnd w:id="255"/>
    <w:bookmarkStart w:name="z291" w:id="256"/>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56"/>
    <w:bookmarkStart w:name="z292" w:id="257"/>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Қазақстан Республикасы Денсаулық сақтау және әлеуметтік даму министрінің "Денсаулық сақтау саласындағы мемлекеттік көрсетілетін қызметтер стандарттарын бекіту туралы" 2015 жылғы 27 сәуірдегі </w:t>
      </w:r>
      <w:r>
        <w:rPr>
          <w:rFonts w:ascii="Times New Roman"/>
          <w:b w:val="false"/>
          <w:i w:val="false"/>
          <w:color w:val="000000"/>
          <w:sz w:val="28"/>
        </w:rPr>
        <w:t>№ 272</w:t>
      </w:r>
      <w:r>
        <w:rPr>
          <w:rFonts w:ascii="Times New Roman"/>
          <w:b w:val="false"/>
          <w:i w:val="false"/>
          <w:color w:val="000000"/>
          <w:sz w:val="28"/>
        </w:rPr>
        <w:t xml:space="preserve"> бұйрығымен (Нормативтік құқықтық актілерді мемлекеттік тіркеу тізілімінде № 11304 болып тіркелген) бекітілген "Көлік құралын басқаруға рұқсат алу туралы анықтама беру" мемлекеттік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 пакетін ұсына отырып, көрсетілетін қызметті алушының көрсетілетін қызметті берушіге жүгінуі болып табылады.</w:t>
      </w:r>
    </w:p>
    <w:bookmarkEnd w:id="257"/>
    <w:bookmarkStart w:name="z293" w:id="258"/>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bookmarkEnd w:id="258"/>
    <w:bookmarkStart w:name="z294" w:id="259"/>
    <w:p>
      <w:pPr>
        <w:spacing w:after="0"/>
        <w:ind w:left="0"/>
        <w:jc w:val="both"/>
      </w:pPr>
      <w:r>
        <w:rPr>
          <w:rFonts w:ascii="Times New Roman"/>
          <w:b w:val="false"/>
          <w:i w:val="false"/>
          <w:color w:val="000000"/>
          <w:sz w:val="28"/>
        </w:rPr>
        <w:t>
      1) медициналық қарап – тексеру кабинетінің мейірбикесі құжаттар топтамасын қарайды және көрсетілетін қызметті алушыны мамандарға жібереді, 1 (бір) жұмыс күні ішінде.</w:t>
      </w:r>
    </w:p>
    <w:bookmarkEnd w:id="259"/>
    <w:bookmarkStart w:name="z295" w:id="260"/>
    <w:p>
      <w:pPr>
        <w:spacing w:after="0"/>
        <w:ind w:left="0"/>
        <w:jc w:val="both"/>
      </w:pPr>
      <w:r>
        <w:rPr>
          <w:rFonts w:ascii="Times New Roman"/>
          <w:b w:val="false"/>
          <w:i w:val="false"/>
          <w:color w:val="000000"/>
          <w:sz w:val="28"/>
        </w:rPr>
        <w:t>
      Рәсімнің (іс-қимылдың) нәтижесі – көрсетілетін қызметті алушыны мамандарға жіберу;</w:t>
      </w:r>
    </w:p>
    <w:bookmarkEnd w:id="260"/>
    <w:bookmarkStart w:name="z296" w:id="261"/>
    <w:p>
      <w:pPr>
        <w:spacing w:after="0"/>
        <w:ind w:left="0"/>
        <w:jc w:val="both"/>
      </w:pPr>
      <w:r>
        <w:rPr>
          <w:rFonts w:ascii="Times New Roman"/>
          <w:b w:val="false"/>
          <w:i w:val="false"/>
          <w:color w:val="000000"/>
          <w:sz w:val="28"/>
        </w:rPr>
        <w:t>
      2) мамандар құжаттар топтамасын қарайды, тексеруді жүргізеді, мемлекеттік қызмет көрсету нәтижесінің жобасына қол қояды және медициналық қарап-тексеру кабинетінің мейірбикесіне береді, 1 (бір) жұмыс күні ішінде.</w:t>
      </w:r>
    </w:p>
    <w:bookmarkEnd w:id="261"/>
    <w:bookmarkStart w:name="z297" w:id="262"/>
    <w:p>
      <w:pPr>
        <w:spacing w:after="0"/>
        <w:ind w:left="0"/>
        <w:jc w:val="both"/>
      </w:pPr>
      <w:r>
        <w:rPr>
          <w:rFonts w:ascii="Times New Roman"/>
          <w:b w:val="false"/>
          <w:i w:val="false"/>
          <w:color w:val="000000"/>
          <w:sz w:val="28"/>
        </w:rPr>
        <w:t>
      Рәсімнің (іс-қимылдың) нәтижесі – қол қойылған мемлекеттік қызмет көрсету нәтижесінің жобасы;</w:t>
      </w:r>
    </w:p>
    <w:bookmarkEnd w:id="262"/>
    <w:bookmarkStart w:name="z298" w:id="263"/>
    <w:p>
      <w:pPr>
        <w:spacing w:after="0"/>
        <w:ind w:left="0"/>
        <w:jc w:val="both"/>
      </w:pPr>
      <w:r>
        <w:rPr>
          <w:rFonts w:ascii="Times New Roman"/>
          <w:b w:val="false"/>
          <w:i w:val="false"/>
          <w:color w:val="000000"/>
          <w:sz w:val="28"/>
        </w:rPr>
        <w:t>
      3) медициналық қарап – тексеру кабинетінің мейірбикесі мемлекеттік қызмет көрсету нәтижесінің тіркелуін мемлекеттік қызмет көрсетуді тіркеу журналында жүзеге асырады, мемлекеттік қызмет көрсету нәтижесін көрсетілетін қызметті берушінің мөрімен растайды және оны көрсетілетін қызметті алушыға береді, 15 (он бес) минут.</w:t>
      </w:r>
    </w:p>
    <w:bookmarkEnd w:id="263"/>
    <w:bookmarkStart w:name="z299" w:id="264"/>
    <w:p>
      <w:pPr>
        <w:spacing w:after="0"/>
        <w:ind w:left="0"/>
        <w:jc w:val="both"/>
      </w:pPr>
      <w:r>
        <w:rPr>
          <w:rFonts w:ascii="Times New Roman"/>
          <w:b w:val="false"/>
          <w:i w:val="false"/>
          <w:color w:val="000000"/>
          <w:sz w:val="28"/>
        </w:rPr>
        <w:t>
      Рәсімнің (іс-қимылдың) нәтижесі – берілген мемлекеттік қызмет көрсету нәтижесі.</w:t>
      </w:r>
    </w:p>
    <w:bookmarkEnd w:id="264"/>
    <w:bookmarkStart w:name="z300" w:id="265"/>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65"/>
    <w:bookmarkStart w:name="z301" w:id="266"/>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266"/>
    <w:bookmarkStart w:name="z302" w:id="267"/>
    <w:p>
      <w:pPr>
        <w:spacing w:after="0"/>
        <w:ind w:left="0"/>
        <w:jc w:val="both"/>
      </w:pPr>
      <w:r>
        <w:rPr>
          <w:rFonts w:ascii="Times New Roman"/>
          <w:b w:val="false"/>
          <w:i w:val="false"/>
          <w:color w:val="000000"/>
          <w:sz w:val="28"/>
        </w:rPr>
        <w:t>
      1) медициналық қарап – тексеру кабинетінің мейірбикесі;</w:t>
      </w:r>
    </w:p>
    <w:bookmarkEnd w:id="267"/>
    <w:bookmarkStart w:name="z303" w:id="268"/>
    <w:p>
      <w:pPr>
        <w:spacing w:after="0"/>
        <w:ind w:left="0"/>
        <w:jc w:val="both"/>
      </w:pPr>
      <w:r>
        <w:rPr>
          <w:rFonts w:ascii="Times New Roman"/>
          <w:b w:val="false"/>
          <w:i w:val="false"/>
          <w:color w:val="000000"/>
          <w:sz w:val="28"/>
        </w:rPr>
        <w:t>
      2) мамандар.</w:t>
      </w:r>
    </w:p>
    <w:bookmarkEnd w:id="268"/>
    <w:bookmarkStart w:name="z304" w:id="269"/>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269"/>
    <w:bookmarkStart w:name="z305" w:id="270"/>
    <w:p>
      <w:pPr>
        <w:spacing w:after="0"/>
        <w:ind w:left="0"/>
        <w:jc w:val="both"/>
      </w:pPr>
      <w:r>
        <w:rPr>
          <w:rFonts w:ascii="Times New Roman"/>
          <w:b w:val="false"/>
          <w:i w:val="false"/>
          <w:color w:val="000000"/>
          <w:sz w:val="28"/>
        </w:rPr>
        <w:t>
      1) медициналық қарап – тексеру кабинетінің мейірбикесі құжаттар топтамасын қарайды және көрсетілетін қызметті алушыны мамандарға жібереді, 1 (бір) жұмыс күні ішінде.</w:t>
      </w:r>
    </w:p>
    <w:bookmarkEnd w:id="270"/>
    <w:bookmarkStart w:name="z306" w:id="271"/>
    <w:p>
      <w:pPr>
        <w:spacing w:after="0"/>
        <w:ind w:left="0"/>
        <w:jc w:val="both"/>
      </w:pPr>
      <w:r>
        <w:rPr>
          <w:rFonts w:ascii="Times New Roman"/>
          <w:b w:val="false"/>
          <w:i w:val="false"/>
          <w:color w:val="000000"/>
          <w:sz w:val="28"/>
        </w:rPr>
        <w:t>
      2) мамандар құжаттар топтамасын қарайды, тексеруді жүргізеді, мемлекеттік қызмет көрсету нәтижесінің жобасына қол қояды және медициналық қарап-тексеру кабинетінің мейірбикесіне береді, 1 (бір) жұмыс күні ішінде.</w:t>
      </w:r>
    </w:p>
    <w:bookmarkEnd w:id="271"/>
    <w:bookmarkStart w:name="z307" w:id="272"/>
    <w:p>
      <w:pPr>
        <w:spacing w:after="0"/>
        <w:ind w:left="0"/>
        <w:jc w:val="both"/>
      </w:pPr>
      <w:r>
        <w:rPr>
          <w:rFonts w:ascii="Times New Roman"/>
          <w:b w:val="false"/>
          <w:i w:val="false"/>
          <w:color w:val="000000"/>
          <w:sz w:val="28"/>
        </w:rPr>
        <w:t>
      3) медициналық қарап – тексеру кабинетінің мейірбикесі мемлекеттік қызмет көрсету нәтижесінің тіркелуін мемлекеттік қызмет көрсетуді тіркеу журналында жүзеге асырады, мемлекеттік қызмет көрсету нәтижесін көрсетілетін қызметті берушінің мөрімен растайды және оны көрсетілетін қызметті алушыға береді, 15 (он бес) минут.</w:t>
      </w:r>
    </w:p>
    <w:bookmarkEnd w:id="272"/>
    <w:bookmarkStart w:name="z308" w:id="273"/>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273"/>
    <w:bookmarkStart w:name="z309" w:id="274"/>
    <w:p>
      <w:pPr>
        <w:spacing w:after="0"/>
        <w:ind w:left="0"/>
        <w:jc w:val="both"/>
      </w:pPr>
      <w:r>
        <w:rPr>
          <w:rFonts w:ascii="Times New Roman"/>
          <w:b w:val="false"/>
          <w:i w:val="false"/>
          <w:color w:val="000000"/>
          <w:sz w:val="28"/>
        </w:rPr>
        <w:t>
      8. Мемлекеттік қызмет "Азаматтарға арналған үкімет" мемлекеттік корпорациясы" коммерциялық емес акционерлік қоғамының Қостанай облысы бойынша филиалы және "электрондық үкімет" веб-порталы арқылы көрсетілмейді.</w:t>
      </w:r>
    </w:p>
    <w:bookmarkEnd w:id="274"/>
    <w:bookmarkStart w:name="z310" w:id="275"/>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де көрсетілетін қызметті берушілер және (немесе) "Азаматтарға арналған үкімет" мемлекеттік корпорациясымен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2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"Көлік құралын басқаруға </w:t>
            </w:r>
            <w:r>
              <w:br/>
            </w:r>
            <w:r>
              <w:rPr>
                <w:rFonts w:ascii="Times New Roman"/>
                <w:b w:val="false"/>
                <w:i w:val="false"/>
                <w:color w:val="000000"/>
                <w:sz w:val="20"/>
              </w:rPr>
              <w:t xml:space="preserve">рұқсат алу туралы анықтама </w:t>
            </w:r>
            <w:r>
              <w:br/>
            </w:r>
            <w:r>
              <w:rPr>
                <w:rFonts w:ascii="Times New Roman"/>
                <w:b w:val="false"/>
                <w:i w:val="false"/>
                <w:color w:val="000000"/>
                <w:sz w:val="20"/>
              </w:rPr>
              <w:t xml:space="preserve">беру" мемлекеттік көрсетілетін </w:t>
            </w:r>
            <w:r>
              <w:br/>
            </w:r>
            <w:r>
              <w:rPr>
                <w:rFonts w:ascii="Times New Roman"/>
                <w:b w:val="false"/>
                <w:i w:val="false"/>
                <w:color w:val="000000"/>
                <w:sz w:val="20"/>
              </w:rPr>
              <w:t>қызмет регламентіне</w:t>
            </w:r>
            <w:r>
              <w:br/>
            </w:r>
            <w:r>
              <w:rPr>
                <w:rFonts w:ascii="Times New Roman"/>
                <w:b w:val="false"/>
                <w:i w:val="false"/>
                <w:color w:val="000000"/>
                <w:sz w:val="20"/>
              </w:rPr>
              <w:t>қосымша</w:t>
            </w:r>
          </w:p>
        </w:tc>
      </w:tr>
    </w:tbl>
    <w:bookmarkStart w:name="z312" w:id="276"/>
    <w:p>
      <w:pPr>
        <w:spacing w:after="0"/>
        <w:ind w:left="0"/>
        <w:jc w:val="left"/>
      </w:pPr>
      <w:r>
        <w:rPr>
          <w:rFonts w:ascii="Times New Roman"/>
          <w:b/>
          <w:i w:val="false"/>
          <w:color w:val="000000"/>
        </w:rPr>
        <w:t xml:space="preserve"> "Көлік құралын басқаруға рұқсат алу туралы анықтама беру" мемлекеттік қызмет көрсетудің бизнес-процестерінің анықтамалығы</w:t>
      </w:r>
    </w:p>
    <w:bookmarkEnd w:id="276"/>
    <w:bookmarkStart w:name="z313" w:id="277"/>
    <w:p>
      <w:pPr>
        <w:spacing w:after="0"/>
        <w:ind w:left="0"/>
        <w:jc w:val="both"/>
      </w:pPr>
      <w:r>
        <w:rPr>
          <w:rFonts w:ascii="Times New Roman"/>
          <w:b w:val="false"/>
          <w:i w:val="false"/>
          <w:color w:val="000000"/>
          <w:sz w:val="28"/>
        </w:rPr>
        <w:t xml:space="preserve">
      </w:t>
      </w:r>
    </w:p>
    <w:bookmarkEnd w:id="277"/>
    <w:p>
      <w:pPr>
        <w:spacing w:after="0"/>
        <w:ind w:left="0"/>
        <w:jc w:val="both"/>
      </w:pPr>
      <w:r>
        <w:drawing>
          <wp:inline distT="0" distB="0" distL="0" distR="0">
            <wp:extent cx="7810500" cy="350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350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4" w:id="278"/>
    <w:p>
      <w:pPr>
        <w:spacing w:after="0"/>
        <w:ind w:left="0"/>
        <w:jc w:val="left"/>
      </w:pPr>
      <w:r>
        <w:rPr>
          <w:rFonts w:ascii="Times New Roman"/>
          <w:b/>
          <w:i w:val="false"/>
          <w:color w:val="000000"/>
        </w:rPr>
        <w:t xml:space="preserve"> Шартты белгілер:</w:t>
      </w:r>
    </w:p>
    <w:bookmarkEnd w:id="278"/>
    <w:bookmarkStart w:name="z315" w:id="279"/>
    <w:p>
      <w:pPr>
        <w:spacing w:after="0"/>
        <w:ind w:left="0"/>
        <w:jc w:val="both"/>
      </w:pPr>
      <w:r>
        <w:rPr>
          <w:rFonts w:ascii="Times New Roman"/>
          <w:b w:val="false"/>
          <w:i w:val="false"/>
          <w:color w:val="000000"/>
          <w:sz w:val="28"/>
        </w:rPr>
        <w:t xml:space="preserve">
      </w:t>
      </w:r>
    </w:p>
    <w:bookmarkEnd w:id="279"/>
    <w:p>
      <w:pPr>
        <w:spacing w:after="0"/>
        <w:ind w:left="0"/>
        <w:jc w:val="both"/>
      </w:pPr>
      <w:r>
        <w:drawing>
          <wp:inline distT="0" distB="0" distL="0" distR="0">
            <wp:extent cx="7810500" cy="220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220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header.xml" Type="http://schemas.openxmlformats.org/officeDocument/2006/relationships/header" Id="rId2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