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c8336" w14:textId="1dc83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2009 жылғы 16 қаңтардағы № 14 "Жергілікті маңызы бар балық шаруашылығы су айдындарының тізбесін бекіту туралы" қаулысына толықтырулар енгізу туралы</w:t>
      </w:r>
    </w:p>
    <w:p>
      <w:pPr>
        <w:spacing w:after="0"/>
        <w:ind w:left="0"/>
        <w:jc w:val="both"/>
      </w:pPr>
      <w:r>
        <w:rPr>
          <w:rFonts w:ascii="Times New Roman"/>
          <w:b w:val="false"/>
          <w:i w:val="false"/>
          <w:color w:val="000000"/>
          <w:sz w:val="28"/>
        </w:rPr>
        <w:t>Қостанай облысы әкімдігінің 2019 жылғы 26 ақпандағы № 87 қаулысы. Қостанай облысының Әділет департаментінде 2019 жылғы 27 ақпанда № 8273 болып тіркелді</w:t>
      </w:r>
    </w:p>
    <w:p>
      <w:pPr>
        <w:spacing w:after="0"/>
        <w:ind w:left="0"/>
        <w:jc w:val="both"/>
      </w:pPr>
      <w:bookmarkStart w:name="z4" w:id="0"/>
      <w:r>
        <w:rPr>
          <w:rFonts w:ascii="Times New Roman"/>
          <w:b w:val="false"/>
          <w:i w:val="false"/>
          <w:color w:val="000000"/>
          <w:sz w:val="28"/>
        </w:rPr>
        <w:t xml:space="preserve">
      "Жануарлар дүниесiн қорғау, өсiмiн молайту және пайдалану туралы" 2004 жылғы 9 шілдедегі Қазақстан Республикасы Заңының 10-бабы </w:t>
      </w:r>
      <w:r>
        <w:rPr>
          <w:rFonts w:ascii="Times New Roman"/>
          <w:b w:val="false"/>
          <w:i w:val="false"/>
          <w:color w:val="000000"/>
          <w:sz w:val="28"/>
        </w:rPr>
        <w:t>2-тармағының</w:t>
      </w:r>
      <w:r>
        <w:rPr>
          <w:rFonts w:ascii="Times New Roman"/>
          <w:b w:val="false"/>
          <w:i w:val="false"/>
          <w:color w:val="000000"/>
          <w:sz w:val="28"/>
        </w:rPr>
        <w:t xml:space="preserve"> 3) тармақшасына сәйкес Қостанай облысының әкiмдiгi ҚАУЛЫ ЕТЕДI:</w:t>
      </w:r>
    </w:p>
    <w:bookmarkEnd w:id="0"/>
    <w:bookmarkStart w:name="z5" w:id="1"/>
    <w:p>
      <w:pPr>
        <w:spacing w:after="0"/>
        <w:ind w:left="0"/>
        <w:jc w:val="both"/>
      </w:pPr>
      <w:r>
        <w:rPr>
          <w:rFonts w:ascii="Times New Roman"/>
          <w:b w:val="false"/>
          <w:i w:val="false"/>
          <w:color w:val="000000"/>
          <w:sz w:val="28"/>
        </w:rPr>
        <w:t xml:space="preserve">
      1. Қостанай облысы әкімдігінің "Жергілікті маңызы бар балық шаруашылығы су айдындарының тізбесін бекіту туралы" 2009 жылғы 16 қаңтардағы </w:t>
      </w:r>
      <w:r>
        <w:rPr>
          <w:rFonts w:ascii="Times New Roman"/>
          <w:b w:val="false"/>
          <w:i w:val="false"/>
          <w:color w:val="000000"/>
          <w:sz w:val="28"/>
        </w:rPr>
        <w:t>№ 14</w:t>
      </w:r>
      <w:r>
        <w:rPr>
          <w:rFonts w:ascii="Times New Roman"/>
          <w:b w:val="false"/>
          <w:i w:val="false"/>
          <w:color w:val="000000"/>
          <w:sz w:val="28"/>
        </w:rPr>
        <w:t xml:space="preserve"> қаулысына (2009 жылғы 30 қаңтарда "Қостанай таңы" газетінде жарияланған, Нормативтік құқықтық актілерді мемлекеттік тіркеу тізілімінде № 3666 болып тіркелген) мынадай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жергілікті маңызы бар балық шаруашылығы су айдындарының </w:t>
      </w:r>
      <w:r>
        <w:rPr>
          <w:rFonts w:ascii="Times New Roman"/>
          <w:b w:val="false"/>
          <w:i w:val="false"/>
          <w:color w:val="000000"/>
          <w:sz w:val="28"/>
        </w:rPr>
        <w:t>тізбесі</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мынадай мазмұндағы реттік нөмірлері 969, 970, 971-жолдармен толықтырылсын:</w:t>
      </w:r>
    </w:p>
    <w:bookmarkEnd w:id="3"/>
    <w:bookmarkStart w:name="z8" w:id="4"/>
    <w:p>
      <w:pPr>
        <w:spacing w:after="0"/>
        <w:ind w:left="0"/>
        <w:jc w:val="both"/>
      </w:pP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6"/>
        <w:gridCol w:w="1817"/>
        <w:gridCol w:w="5339"/>
        <w:gridCol w:w="808"/>
      </w:tblGrid>
      <w:tr>
        <w:trPr>
          <w:trHeight w:val="30" w:hRule="atLeast"/>
        </w:trPr>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Мамедовский тоғаны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Науырзым</w:t>
            </w:r>
          </w:p>
        </w:tc>
      </w:tr>
      <w:tr>
        <w:trPr>
          <w:trHeight w:val="30" w:hRule="atLeast"/>
        </w:trPr>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Танат көлі</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Таран </w:t>
            </w:r>
          </w:p>
        </w:tc>
      </w:tr>
      <w:tr>
        <w:trPr>
          <w:trHeight w:val="30" w:hRule="atLeast"/>
        </w:trPr>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Шұңқыркөл көлі</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w:t>
            </w:r>
          </w:p>
        </w:tc>
      </w:tr>
    </w:tbl>
    <w:bookmarkStart w:name="z9" w:id="5"/>
    <w:p>
      <w:pPr>
        <w:spacing w:after="0"/>
        <w:ind w:left="0"/>
        <w:jc w:val="both"/>
      </w:pPr>
      <w:r>
        <w:rPr>
          <w:rFonts w:ascii="Times New Roman"/>
          <w:b w:val="false"/>
          <w:i w:val="false"/>
          <w:color w:val="000000"/>
          <w:sz w:val="28"/>
        </w:rPr>
        <w:t>
      ".</w:t>
      </w:r>
    </w:p>
    <w:bookmarkEnd w:id="5"/>
    <w:bookmarkStart w:name="z10" w:id="6"/>
    <w:p>
      <w:pPr>
        <w:spacing w:after="0"/>
        <w:ind w:left="0"/>
        <w:jc w:val="both"/>
      </w:pPr>
      <w:r>
        <w:rPr>
          <w:rFonts w:ascii="Times New Roman"/>
          <w:b w:val="false"/>
          <w:i w:val="false"/>
          <w:color w:val="000000"/>
          <w:sz w:val="28"/>
        </w:rPr>
        <w:t>
      2. "Қостанай облысы әкімдігінің табиғи ресурстар және табиғат пайдалануды реттеу басқармасы" мемлекеттік мекемесі Қазақстан Республикасының заңнамасында белгіленген тәртіпте:</w:t>
      </w:r>
    </w:p>
    <w:bookmarkEnd w:id="6"/>
    <w:bookmarkStart w:name="z11"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2" w:id="8"/>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8"/>
    <w:bookmarkStart w:name="z13" w:id="9"/>
    <w:p>
      <w:pPr>
        <w:spacing w:after="0"/>
        <w:ind w:left="0"/>
        <w:jc w:val="both"/>
      </w:pPr>
      <w:r>
        <w:rPr>
          <w:rFonts w:ascii="Times New Roman"/>
          <w:b w:val="false"/>
          <w:i w:val="false"/>
          <w:color w:val="000000"/>
          <w:sz w:val="28"/>
        </w:rPr>
        <w:t>
      3) осы қаулыны ресми жарияланғанынан кейін Қостанай облысы әкімдігінің интернет-ресурсында орналастырылуын қамтамасыз етсін.</w:t>
      </w:r>
    </w:p>
    <w:bookmarkEnd w:id="9"/>
    <w:bookmarkStart w:name="z14" w:id="10"/>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10"/>
    <w:bookmarkStart w:name="z15" w:id="11"/>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