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0c91" w14:textId="8f20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тыңайтқыштарды сатушыдан сатып алынған тыңайтқыштардың 1 тоннасына (килограмына, литріне) арналған субсидиялардың нормаларын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30 сәуірдегі № 179 қаулысы. Қостанай облысының Әділет департаментінде 2019 жылғы 30 сәуірде № 8382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2019 жылға арналған тыңайтқыштарды сатушыдан сатып алынған тыңайтқыштардың 1 тоннасына (килограмына, литріне) арналған </w:t>
      </w:r>
      <w:r>
        <w:rPr>
          <w:rFonts w:ascii="Times New Roman"/>
          <w:b w:val="false"/>
          <w:i w:val="false"/>
          <w:color w:val="000000"/>
          <w:sz w:val="28"/>
        </w:rPr>
        <w:t>субсидиялардың нормалары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ауыл шаруашылығы және жер қатынастары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2019 жылғы 30 сәуірдегі</w:t>
            </w:r>
            <w:r>
              <w:br/>
            </w:r>
            <w:r>
              <w:rPr>
                <w:rFonts w:ascii="Times New Roman"/>
                <w:b w:val="false"/>
                <w:i w:val="false"/>
                <w:color w:val="000000"/>
                <w:sz w:val="20"/>
              </w:rPr>
              <w:t xml:space="preserve">№ 179 қаулысымен </w:t>
            </w:r>
            <w:r>
              <w:br/>
            </w:r>
            <w:r>
              <w:rPr>
                <w:rFonts w:ascii="Times New Roman"/>
                <w:b w:val="false"/>
                <w:i w:val="false"/>
                <w:color w:val="000000"/>
                <w:sz w:val="20"/>
              </w:rPr>
              <w:t>бекітілген</w:t>
            </w:r>
          </w:p>
        </w:tc>
      </w:tr>
    </w:tbl>
    <w:bookmarkStart w:name="z13" w:id="8"/>
    <w:p>
      <w:pPr>
        <w:spacing w:after="0"/>
        <w:ind w:left="0"/>
        <w:jc w:val="left"/>
      </w:pPr>
      <w:r>
        <w:rPr>
          <w:rFonts w:ascii="Times New Roman"/>
          <w:b/>
          <w:i w:val="false"/>
          <w:color w:val="000000"/>
        </w:rPr>
        <w:t xml:space="preserve"> 2019 жылға тыңайтқыштарды сатушыдан сатып алынған тыңайтқыштардың 1 тоннасына (килограмына, литріне) арналған субсидиялардың нормалары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w:t>
            </w:r>
          </w:p>
          <w:bookmarkEnd w:id="9"/>
          <w:p>
            <w:pPr>
              <w:spacing w:after="20"/>
              <w:ind w:left="20"/>
              <w:jc w:val="both"/>
            </w:pPr>
            <w:r>
              <w:rPr>
                <w:rFonts w:ascii="Times New Roman"/>
                <w:b w:val="false"/>
                <w:i w:val="false"/>
                <w:color w:val="000000"/>
                <w:sz w:val="20"/>
              </w:rPr>
              <w:t>
р/б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тыңайтқыш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құрамындағы әрекет етуші заттар,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берілетін субсидия нормалары,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34,4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аммиакты селитра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 кристалды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 түйіршіктелген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маркалы түйіршіктелген аммоний сульфаты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 SiB маркалы (модификацияланған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 21%N+24%S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Б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SiB маркалы (модификацияланған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 сұйық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N-28-34, K2O-0,052,</w:t>
            </w:r>
          </w:p>
          <w:bookmarkEnd w:id="10"/>
          <w:p>
            <w:pPr>
              <w:spacing w:after="20"/>
              <w:ind w:left="20"/>
              <w:jc w:val="both"/>
            </w:pPr>
            <w:r>
              <w:rPr>
                <w:rFonts w:ascii="Times New Roman"/>
                <w:b w:val="false"/>
                <w:i w:val="false"/>
                <w:color w:val="000000"/>
                <w:sz w:val="20"/>
              </w:rPr>
              <w:t>
SO3-0,046, Fe-0,04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азотты тыңайтқыш (КАС)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азотты тыңайтқыш, КАС-32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азотты тыңайтқыш (КАС)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N аммонийлі - 6,8,</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N нитратты - 6,8,</w:t>
            </w:r>
          </w:p>
          <w:p>
            <w:pPr>
              <w:spacing w:after="20"/>
              <w:ind w:left="20"/>
              <w:jc w:val="both"/>
            </w:pPr>
            <w:r>
              <w:rPr>
                <w:rFonts w:ascii="Times New Roman"/>
                <w:b w:val="false"/>
                <w:i w:val="false"/>
                <w:color w:val="000000"/>
                <w:sz w:val="20"/>
              </w:rPr>
              <w:t>
N амидті - 13,5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"КАС-PS" сұйық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 P-1, S-1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тыңайтқыштары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суперфосфат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Шілісай кен орнының фосфорит ұны және концентраты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тыңайтқыш-супрефос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P2O5-24, Ca-14, Mg-0,5, SO3-25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тыңайтқыштары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 электролитті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калий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 SiB маркалы (модификацияланған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Solumop маркалы калий хлориді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K2O-42, KCl-65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калий (калий сульфаты) тазартылған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K2O-53, SO3- 45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агрохимикаты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(күкірт қышқылды калий)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K2O-51, SO3- 46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сульфаты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K2O-51,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сульфаты (Krista SOP)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(Yara Tera Krista SOP)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калий, SiB маркалы (модификацияланған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калий минералды тыңайтқышы (калий сульфаты) тазартылған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тыңайтқыштар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Фосфорлы-калийлі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 K-4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 K-5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NPК 15:15:15 маркалы нитроаммофоска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 маркалы азотты фосфорлы-калийлі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(диаммофоска)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азотты-фосфорлы- калийлі минералды тыңайтқыш (NPK-тыңайтқыш)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 нитроаммофоска (азофоска), 15:15:15 маркалы NPK-тыңайтқыш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 нитроаммофоска (азофоска)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(16:16:16) маркалы нитроаммофоска (азофоска) азотты- қышқылды бөлініс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 нитроаммофоска (азофоска), 16:16:16 маркалы NPK-тыңайтқыш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16:16:16 маркалы кешенді азотты-фосфорлы-калийлі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NPК 16:16:16 маркалы нитроаммофоска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16:16:16, SiB маркалы (модификацияланған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азотты-фосфорлы- калийлі минералды тыңайтқыш (NPK тукоқоспалары)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P-19, K-19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P-14, K-20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10:20:20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P-20, K-20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13:19:19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P-19, K-19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14:14:23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10:26:26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азотты-фосфорлы-калийлі тыңайтқышқыш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NPK-1 (диаммофоска)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23:13:8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8:20:30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P-20, K-30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 S-1,7, Ca-0,5, Mg-1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23:13:8 маркалы нитроаммофоска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P-23, K-8, S-1, Ca-0,5, Mg-0,5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(диаммофоска), 10:26:26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 S-1, Ca-0,8, Mg-0,8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түйіршіктелген құрамдағы нитроаммофоска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S-2, Ca-1, Mg-0,6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азот-фосфор-калий-күкірт бар тыңайтқыш, (NPКS-тыңайтқыш)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 Р2О5-9,6, К2О-8,0, SO3-12,0, СаО-10,2, MgO-0,5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 күкірт бар тыңайтқыш, А, Б, В маркалы (NPS-тыңайтқыш)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аммонийлі- 6,0, Р2О5-11,0, SO3-15,0, СаО-14,0; MgO-0,25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фосфор-калий бар тыңайтқыш (РК-тыңайтқыш)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Р2О5-14, К2О-8,0, СаО-13,2, MgO-0,45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фосфор-калий- күкірт бар тыңайтқыш (РКS-тыңайтқыш)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Р2О5-13,1, К2О-7,0, SО3-7,0, СаО-13,3, MgО-0,4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фосфор-калий бар тыңайтқыш (РS-тыңайтқыш)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Р2О5-11,0,SO3-10,0, СаО-13,5, MgO-0,45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азот-фосфор-калий бар тыңайтқыш, NP+S=20:20+14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маркалы құрамында азот-фосфорлы-күкірті бар күрделі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маркалы құрамында азот-фосфорлы- күкірті бар күрделі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азот-фосфорлы күкірті бар күрделі тыңайтқыш (NP+S-тыңайтқыш)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азот-фосфор-калий бар тыңайтқыш, NP+S =16:20+12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Р-20,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 күкірт бар тыңайтқыш, SiB маркалы (модификацияланған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 күкірт бар тыңайтқыш, SiB маркалы (модификацияланған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P2O5 -24, СаО-14, Mg-0,5, SO3- 25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маркалы суда еритін арнайы моноаммонийфосфат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азықтық моноаммонийфосфат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 (МАР)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маркалы суда еритін кристалды моноаммонийфосфат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маркалы суда еритін кристалды моноаммонийфосфат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Диаммоний фосфат тыңайтылатын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Монокалий фосфат агрохимикаты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Монокалийфосфат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K2О-34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монофосфаты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P2O5-51,46-51,5, K2О-33,8-34,0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MKP тыңайтқышы (монокалий фосфат)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K2О-34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YaraTeraKrista MKP тыңайтқышы (монокалий фосфат)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K2О-34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 тыңайтқышы NPK 0-52-34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P2O5-52,03 K2О-34,26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MKP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Haifa Калий монофосфаты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K2О-34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"МЭРС" микробиотыңайтқышы" құрамында микроэлементтер бар қоректі ерітінділер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фитоқосынды Fe-2,5, фитоқосынды Mo-2,0, фитоқосынды Cu-1,0, фитоқосынды Zn-2,5, фитоқосынды Mn-1,0, фитоқосынды Сo-0,5, фитоқосынды B-0,5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YaraLivaCalcinit (кальций нитраты)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NH4-1,1, NO3-14,4, CaO-26,5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концентратталған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CaO-32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 селитрасы), А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N-14,9; CaO-27,0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нитраты (кальций селитрасы), Б маркалы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N-14,5; CaO-26,3; B-0,3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 селитрасы), В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 K2O-3,0; CaO-26,0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 селитрасы), Г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N-12,0; CaO-23,8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Ca-18,8, NO3-14,4, NH3-1,1, CaO-26,3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Haifa Кальций селитрасы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NH4-1,1, NO3-14,4, CaO-26,5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Special 18-18-18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NH4-3,3, NO3-4,9, Nкарб- 9,8, P2O5-18, K2O-18, MgO-3, SO3-5, B-0,025, Cu-0,01, Fe- 0,07, Mn-0,04, Zn-0,025, Mo-0,004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416 500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Red 12-12-36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NH4-1,9, NO3-10,1, P2O5-12, K2O-36, MgO-1, SO3-2,5, B-0,025, Cu-0,01, Fe-0,07, Mn-0,04, Zn-0,025, Mo-0,004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KristalonYellow 13-40-13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NH4- 8,6, NO3-4,4, P2O5-40, K2O-13, B-0,025, Cu-0,01, Fe-0,07, Mn-0,04, Zn-0,025, Mo-0,004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Cucumber 14-11-31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NO3-7, N-7, Nкарб-7, P2O5-11, K2O-31, MgO-2,5, SO3-5, B-0,02, Cu-0,01, Fe-0,15, Mn-0,1, Zn-0,01, Mo-0,002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Kristalon Brown 3-11-38 құрамында микроэлементтер бар кешенді суда еритін NPK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N-NO3-3, P2O5-11, K2O-38, MgO-4, SO3-27,5, B-0,025, CuO-0,1, Fe-0,07, Mn-0,04, Mo-0,004, Zn-0,025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Kristalon Brown 3-11-38 (қоңыр кристаллон)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N-NO3-3, P2O5-11, K2O-38, MgO-4, SO3-27,5, B-0,025, CuO-0,1, Fe-0,07, Mn-0,04, Mo-0,004, Zn-0,025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D12 тыңайтқышы, DTPA темір хелаты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D12 тыңайтқышы, DTPA темір хелаты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Q40 тыңайтқышы EDDHA темір хелаты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Q40 тыңайтқышы, EDDHA темір хелаты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 Fe-13" маркалы Ультрамаг кристалды микроэлементтер хелатты тыңайтқыштар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Zn15 тыңайтқышы EDTA мырыш хелаты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Zn15 тыңайтқышы, EDTA мырыш хелаты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 Zn -15" маркалы Ультрамаг кристалды микроэлементтер хелатты тыңайтқыштар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Mn13 тыңайтқышы EDTA марганец хелаты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Mn13 тыңайтқышы EDTA марганец хелаты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 Mn -13" маркалы Ультрамаг кристалды микроэлементтер хелатты тыңайтқыштар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Cu15 тыңайтқыщы, EDTA мыс хелаты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Cu15 тыңайтқыщы, EDTA мыс хелаты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 Cu -15" маркалы Уль- трамаг кристалды микроэле- менттер хелатты тыңайтқы- 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Ca10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Са-9,7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Ca10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Stopit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Са-12+адьюванттар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APN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Cu-0,25, Fe-6, Mn-2,4, Zn-1,3, Mo-0,25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APN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Cu-0,25, Fe-6, Mn-2,4, Zn-1,3, Mo-0,25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ABC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K2O-12, MgO-3, SO3-6,2, B-0,5, Cu-1,5,Fe-4, Mn-4, Zn-1,5, Mo-0,1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ABC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K2O-12, MgO-3, SO3-6,2, B-0,5, Cu-1,5,Fe-4, Mn-4, Zn-1,5, Mo-0,1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Vita Tenso Coctail тыңайтқышы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Cu-0,53, Fe-3,8, Mn-2,57, Zn-0,53, Mo-0,13, CaO-3,6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Tera Tenso Coctail тыңайтқышы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Cu-0,53, Fe-3,8, Mn-2,57, Zn-0,53, Mo-0,13, CaO-3,6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Vita Brassitrel тыңайтқышы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MgO-8,3, SО3-28,75, B-8,</w:t>
            </w:r>
          </w:p>
          <w:bookmarkEnd w:id="12"/>
          <w:p>
            <w:pPr>
              <w:spacing w:after="20"/>
              <w:ind w:left="20"/>
              <w:jc w:val="both"/>
            </w:pPr>
            <w:r>
              <w:rPr>
                <w:rFonts w:ascii="Times New Roman"/>
                <w:b w:val="false"/>
                <w:i w:val="false"/>
                <w:color w:val="000000"/>
                <w:sz w:val="20"/>
              </w:rPr>
              <w:t>
Vn-7, Mo-0,4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agriphos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P205-29,1, K20-6,4,Cu-1,</w:t>
            </w:r>
          </w:p>
          <w:bookmarkEnd w:id="13"/>
          <w:p>
            <w:pPr>
              <w:spacing w:after="20"/>
              <w:ind w:left="20"/>
              <w:jc w:val="both"/>
            </w:pPr>
            <w:r>
              <w:rPr>
                <w:rFonts w:ascii="Times New Roman"/>
                <w:b w:val="false"/>
                <w:i w:val="false"/>
                <w:color w:val="000000"/>
                <w:sz w:val="20"/>
              </w:rPr>
              <w:t>
Fe-0,3, Mn-1,4, Zn-1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ZINTRAC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Zn-40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MOLYTRAC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P2O5-15,3, Mo-15,3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BORTRAC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 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KOMBIPHOS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P205-29,7, K20-5,1, MgO-4,5, Mn-0,7, Zn-0,34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магний 7- сулы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MgO-16,4, S-12,9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(Krista MgS)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Mg2O-16, SO3- 32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(Yara Tera Krista MgS)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Mg2O-16, SO3- 32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магний (магний сульфаты), А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MgO-29,7; S-23,5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магний (магний сульфаты), Б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MgO-28,1; S-22,4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магний (магний сульфаты), В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MgO-16,9; S-13,5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MgSO4 7H2O-98,0-98,2;</w:t>
            </w:r>
          </w:p>
          <w:bookmarkEnd w:id="14"/>
          <w:p>
            <w:pPr>
              <w:spacing w:after="20"/>
              <w:ind w:left="20"/>
              <w:jc w:val="both"/>
            </w:pPr>
            <w:r>
              <w:rPr>
                <w:rFonts w:ascii="Times New Roman"/>
                <w:b w:val="false"/>
                <w:i w:val="false"/>
                <w:color w:val="000000"/>
                <w:sz w:val="20"/>
              </w:rPr>
              <w:t>
SO3-13,0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K Plus тыңайтқышы (калий нитраты)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N-13,7, NO3-13,7,</w:t>
            </w:r>
          </w:p>
          <w:bookmarkEnd w:id="15"/>
          <w:p>
            <w:pPr>
              <w:spacing w:after="20"/>
              <w:ind w:left="20"/>
              <w:jc w:val="both"/>
            </w:pPr>
            <w:r>
              <w:rPr>
                <w:rFonts w:ascii="Times New Roman"/>
                <w:b w:val="false"/>
                <w:i w:val="false"/>
                <w:color w:val="000000"/>
                <w:sz w:val="20"/>
              </w:rPr>
              <w:t>
K2O - 46,3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 K Plus тыңайтқышы (калий нитраты)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N-13,7, NO3-13,7,</w:t>
            </w:r>
          </w:p>
          <w:bookmarkEnd w:id="16"/>
          <w:p>
            <w:pPr>
              <w:spacing w:after="20"/>
              <w:ind w:left="20"/>
              <w:jc w:val="both"/>
            </w:pPr>
            <w:r>
              <w:rPr>
                <w:rFonts w:ascii="Times New Roman"/>
                <w:b w:val="false"/>
                <w:i w:val="false"/>
                <w:color w:val="000000"/>
                <w:sz w:val="20"/>
              </w:rPr>
              <w:t>
K2O - 46,3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қышқылды калий минералды тыңайтқышы (калий нитраты)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қышқылды калий (калий нитраты)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нитраты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Multi-K GG калий селитрасы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 K2O-46,2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 маркалы техникалық калий селитрасы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 K2O - 46,7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MAG тыңайтқышы (магний нитраты)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N-3-11, NO3-11,</w:t>
            </w:r>
          </w:p>
          <w:bookmarkEnd w:id="17"/>
          <w:p>
            <w:pPr>
              <w:spacing w:after="20"/>
              <w:ind w:left="20"/>
              <w:jc w:val="both"/>
            </w:pPr>
            <w:r>
              <w:rPr>
                <w:rFonts w:ascii="Times New Roman"/>
                <w:b w:val="false"/>
                <w:i w:val="false"/>
                <w:color w:val="000000"/>
                <w:sz w:val="20"/>
              </w:rPr>
              <w:t>
MgO-15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 MAG тыңайтқышы (магний нитраты)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N-3-11, NO3-11,</w:t>
            </w:r>
          </w:p>
          <w:bookmarkEnd w:id="18"/>
          <w:p>
            <w:pPr>
              <w:spacing w:after="20"/>
              <w:ind w:left="20"/>
              <w:jc w:val="both"/>
            </w:pPr>
            <w:r>
              <w:rPr>
                <w:rFonts w:ascii="Times New Roman"/>
                <w:b w:val="false"/>
                <w:i w:val="false"/>
                <w:color w:val="000000"/>
                <w:sz w:val="20"/>
              </w:rPr>
              <w:t>
MgO-15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нитраты (магний селитрасы)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 MgO-15,5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6-сулы азот қышқылды магний (магний селитрасы)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MgO-15,5; N-11,1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BlackJak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 -19-21, фульво қышқылдар-3-5, ульмин қышқылдары және гумин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foliar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қышқылдары-9,3, N-2,1, B-0,02, Zn-0,07, Mn-0,04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complex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 20, N-5,5, B-1,5, Zn-0,1, Mn-0,1, Fe-1,0, Mg-0,8, Mo-0,001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Millerplex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P2О5-3, K2О-3, теңіз балдырлары сығындысы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VitaТМ Azos 300ТМ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 N-15,2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Mila Complex 12-11-18 хлорсыз кешенді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P2O5-11, K2O-18, MgO-2,7, SO3-20, B-0,015, Mn-0,02, Zn-0,02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маркалы Биостим органикалық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қышқылдары-5,5, полисахаридтер-7,0, N-4,5, Р2О5-5,0, К2О- 2,5, MgO-1,0, Fe-0,2, Mn-0,2, Zn-0,2, Cu-0,1, B-0,1, Mo-0,01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маркалы Биостим органикалық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қышқылдары-10,0, N-6,0, К2О-3,0, SO3- 5,0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маркалы Биостим органикалық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аминқышқылдары-4,0, N-4,0, Р2О5-10,0, SO3- 1,0, MgO-2,0, Fe-0,4, Mn-0,2, Zn-0,2, 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маркалы Биостим органикалық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аминқышқылдары-7,0, N-5,5, Р2О5-4,5, К2О- 4,0, SO3-2,0, MgO-2,0, Fe-0,3, Mn-0,7, Zn-0,6, Cu-0,4, B-0,2, Mo-0,02, Co-0,02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маркалы Биостим органикалық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аминқышқылдары-6,0, N-1,2, SO3-8,0, MgO-3,0, Fe-0,2, Mn-1,0, Zn-0,2, Cu-0,1, B-0,7, Mo-0,04, Co-0,02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маркалы Биостим органикалық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аминқышқылдары-6,0,N-3,5, SO3-2,0,MgO-2,5, Fe-0,03,Mn-1,2, Zn-0,5, Cu-0,03, B-0,5, Mo-0,02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6:14:35+2MgO+МЭ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P-14, K-35+2MgO+MЭ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12:8:31+2MgO+МЭ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P-8, K-31+2MgO+MЭ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13:40:13+МЭ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P-40, K-13+MЭ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15:15:30+1,5MgO+МЭ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K-30+1,5MgO+MЭ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18:18:18+3MgO+МЭ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P-18, K-18+3MgO+MЭ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20:20:20+МЭ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K-20+MЭ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(Fertigrain Start)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СоМо (FERTIGRAIN START СоМо)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Mo-1, Zn-1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Фолиар (FERTIGRAIN FOLIAR)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Zn-0,75, Mn-0,5, B-0,1, Fe-0,1, Cu-0,1, Mo-0,02, Co-0,01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Fertigrain Cereal (Фертигрейн дәнді дақылдар)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P-2, K-2, Mg-1,5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Fertigrain Oilseed (Фертигрейн майлы дақылдар)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P-3, K-2, Mg-1,5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Райз (TECAMIN RAIZ)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N-5,5, K2O-1,0, Fe-0,5,Mn-0,3, Zn-0,15, Cu-0,05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Макс (TECAMIN MAX)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брикс (TECAMIN BRIX)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K-18, 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Tecamin Vigor (Текамин Вигор)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флауэр (TEKAMIN FLOWER)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 Mo-0,5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 (AGRIFUL)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 Р-1, К-1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 антисоль (AGRIFUL ANTISAL)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Са-10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Микс (TECNOKEL AMINO MIX)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Fe-3, Zn-0,7, Mn-0,7, Cu-0,3, B-1,2, Mo-1,2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Микс (TECHNOKEL Mix)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Fe-7, Zn-0,6, Mn-3,3, Cu-0,3, B-0,7, Mo-0,1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бор (TECNOKEL AMINO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мырыш (TECNOKEL AMINO Zn)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кальций (TECNOKEL AMINO CA)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Марганец (TECNOKEL AMINO MN)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Fe (TECNOKEL Fe)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магний (TECNOKEL AMINO Mg)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Молибден (TECNOKEL AMINO MO)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купрум (CONTROLPHYT 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TECNOKEL К/ТЕКНОКЕЛЬ КАЛИЙ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TECNOKEL S/ТЕКНОКЕЛЬ СЕРА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S-65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РК (CONTROLPHYT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P-30, K-20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Текнофит PH (TECNOPHYT PH)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поли-гиброки-карбо қышқылы-20, N-2, P-2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CoRoN 25-0-0 Plus 0,5 %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 B-0,5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АктиВейв (ActiWave)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К2O-8, B-0,02, C-12, Fe-0,5 (EDTA), Zn-0,08 (EDTA)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(Viva)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K2O-8, C-8, Fe - 0,02 (EDDHSA)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 ТЕ (Kendal 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Cu-23, Mn-0,5, Zn-0,5, GEA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Бороплюс (Boroplus)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кальций (Brexil Ca)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CaO-20, B-0,5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Брексил Комби (Brexil Combi) минералды тыңайтқышы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 Cu-0,3, Fe-6,8, Mn-2,6, Mo - 0,2, Zn-1,1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Микс (Brexil Mix)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 B-1,2, Cu-0,8, Fe-0,6, Mn-0,7, Mo - 1,0, Zn-5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Мульти (Brexil Multi)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MgO-8,5, B-0,5, Cu-0,8, Fe-4,0, Mn-4, Zn-1,5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Феррум (Brexil Fe)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Марыш (Brexil Zn)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Кальбит С (Calbit C)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 (Kendal)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К2O-15,5, C-3, GEA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13:40:13 (Master 13:40:13)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Р205-40; К2O-13, B-0,02, Cu-0,005, Fe-0,07, Mn-0,03, Zn-0,01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15:5:30+2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Р205-5;К2O-30, MgO-2, B-0,02, Cu-0,005, Fe-0,07, Mn-0,03, Zn-0,01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18:18:18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Р205-18; К2O-18, MgO-3, SO3- 6, B-0,02, Cu-0,005, Fe-0,07,Mn-0,03, Zn-0,01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20:20:20 (Master 20:20:20)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Р205-20;К2O-20, B-0,02, Cu-0,005, Fe-0,07, Mn-0,03, Zn-0,01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3:11:38+4 (Master 3:11:38+4)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Р205-11; К2O-38, MgO-4, SO3- 25, B-0,02, Cu-0,005, Fe-0,07, Mn-0,03, Zn-0,01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3:37:37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Р205-37; К2O-37, B-0,02, Cu-0,005, Fe-0,07, Mn-0,03, Zn-0,01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10:54:10 (Plantafol 10:54:10)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Р205-54; К2O-10, B-0,02, Cu-0,05, Fe-0,1, Mn-0,05, Zn-0,05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20:20:20 (Plantafol 20:20:20)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Р205-20; К2O-20, B-0,02, Cu-0,05, Fe-0,1, Mn-0,05, Zn-0,05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30:10:10 (Plantafol 30:10:10)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Р205-15; К2O-45, B-0,02, Cu-0,05, Fe-0,1, Mn-0,05, Zn-0,05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5:15:45 (Plantafol 5:15:45)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Р205-15; К2O-45, B-0,02, Cu-0,05, Fe-0,1, Mn-0,05, Zn-0,05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Радифарм (Radifarm)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К2O-8, C-10, Zn-(EDTA)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Мегафол (Megafol)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К2O-8, C-9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 (Sweet)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CaO-10, MgO-1, B-0,1, Zn-0,01 (EDTA)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Бенефит ПЗ (Benefit PZ)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C-10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4,8 (Ferrilene 4,8) минералды тыңайтқышы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(Ferrilene) минералды тыңайтқышы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Триум (Ferrilene Trium)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 Mn-1, K2O-6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DMP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(АМИДТІ АЗОТ), P2O5-17% (ФОСФОР ПЕНТОКСИДІ)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Амминосит 33% (Aminosit 33%)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аминқышқылдары-33, жалпы N-9,8, органикалық заттар-48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Бақшалық"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Р-16; К-31, MgO-2, Fe-0,4, Zn-0,1, B-0,5, Mn-0,7, Cu-0,01, Mo-0,005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Жүзімді"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Р-40; К-25, MgO-2, B-2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Нутривант Плюс дәнді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 К-19, MgO-2, Fe-0,05, Zn-0,2, B-0,1, Mn-0,2 , Cu-0,2, Mo-0,002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Р-23; К-35, MgO-1, Fe-0,05, Zn-0,2, B-0,1, Mn-0,2 , Cu-0,25, Mo-0,002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Картопты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P-43; K-28, MgO-2, Zn-0,2, B-0,5, Mn-0,2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Нутривант Плюс Майлы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 K-33, MgO-1, S-7,5, Zn-0,02, B-0,15, Mn-0,5, Mo-0,001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сыра қайнату арпасы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 K-42, Zn-0,5, B-0,1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Жемісті"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Р-5; К-27, CaO-8, Fe-0,1, Zn-0,1, B-0,1, Mn-0,1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Күріш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Р-46; К-30, MgO-2, 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қант қызылшасы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 К-24, MgO-2, B-2, Mn-1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Қызанақ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Р-18; К-37, MgO-2, Fe-0,08, Zn-0,02, B-0,02, Mn-0,04, Cu-0,005, Mo-0,005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Нутривант Плюс Әмбебап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 К-19, MgO-3,S-2,4, Fe-0,2, Zn-0,052, B-0,02, Mn-0,0025, Cu-0,0025, Mo-0,0025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Мақта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Р-24; К-32, MgO-2, Fe-0,01, Zn-0,05, B-1, Mn-0,05, Cu-0,025, Mo-0,001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Руткат (Rutkat)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P2O5 - 4, K2O-3, Fe-0,4, Бос аминқышқылдары - 10, полисахаридтер-6,1, ауксиндер - 0,6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Фасфит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P2O5-42,3, K2O-28,2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Боро-Н агрохимикат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аминді N-3,7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Бор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N-4,7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Фертикс (Марка А, Марка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А: N-15,38, MgO-2,04, SO3-4,62, Cu-0,95, Fe-0,78, Mn-1,13, Zn-1,1, Mo-0,01, Ti-0,02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 Б: N-16,15, MgO-1,92, SO3-2,02, Cu - 0,3, Fe - 0,35, Mn-0,68, Zn-0,6, Mo-0,01, Ti-0,02, B-0,6, Na2O-2,88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Phoskraft Mn-Zn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P2O5-30, Mn-5, N-3, Zn-5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Bioenergy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С-23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Nitrokal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CaO-10, MgО-5, Mo-0,07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K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 K2O-40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BioStart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P2O5-30, Zn-7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Phoskraft MKP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P2O5-35, K2O-23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Curamin Foliar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Сu-3, амин қышқылдары-42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Aminostim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C-75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Sprayfert 312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P2O5-9, K2O-18, Mn-0,1, Zn-0,1, B-0,05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Algamina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P2O5-8, K2O-21, MgO-2, Cu-0,08, Fe-0,2, Mn-0,01, Zn-0,01, С-17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Agrumax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P2O5-5, MgO-5, B-0,2, Fe-2, Mn-4, Zn-4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Phomazin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P2O5-30, Mn-5, Zn-5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Hordisan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Cu-5,Mn-20, Zn-10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Thiokraft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P2O5-15, K2O-5, SO3-30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Vigilax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С-23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Fulvimax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Zn"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P2O5 - 33, Zn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Cu"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- 11, P2O5 - 22, Cu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Mn"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P2O5 - 30, Mn- 7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PK"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P2O5-30, K2O-20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NPK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 P2O5 - 27, K2O - 18, B - 0,01, Cu - 0,02, Mn - 0,02, Mo - 0,001, Zn - 0,02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Plus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 P2O5 - 27, K2O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"Trio"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- 3, MgO- 7, Zn- 2, Mo-0,05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"Molibor"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 - 2, B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"Polystim Global"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- 8, P2O5 - 11, К2О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"Nematan"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амин қышқылы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"Start-Up"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- 6, C- 24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"Alginamin"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- 12, C - 9,5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"Ammasol"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N- 12, SO3 - 65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"Humika PLUS"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"Gemmastim"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- 5, Zn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"Kalisol"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К2О - 25, ЅО3- 42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"Boramin"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N- 0,5, B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"Biostim"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С-3, амин қышқылы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 Kraft"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- 7%, C - 24%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"Folixir"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 P2O5 - 8, K2O - 16,Mg - 2, B- 0,02, Cu - 0,05, Fe - 0,1, Mn - 0,05, Mo-0,005, Zn - 0,1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"Caramba"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C-11,4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"Calvelox"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"Cabamin"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N- 0,5, CaO - 12, B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"Curadrip"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Сu-6,2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"Carmina"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- 4, C-20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"Growcal"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- 9, CaO - 18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10-52-10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- 10, P2O5 -52, K2O – 10, B – 0,01, Cu – 0,01, Fe – 0,02, Mn – 0,01, Mo – 0,005, Zn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13-6-26+8 CaO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- 13, P2O5 -6, K2O – 26, CaO- 8, B – 0,01, Cu – 0,01, Fe – 0,02, Mn – 0,01, Mo – 0,005, Zn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15-5- 30+2MgO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- 15, P2O5 -5, K2O – 30, MgO - 2, B – 0,01, Cu – 0,01, Fe – 0,02, Mn – 0,01, Mo – 0,005, Zn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15-30-15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- 15, P2O5 -30, K2O – 15, B – 0,01, Cu – 0,01, Fe – 0,02, Mn – 0,01, Mo – 0,005, Zn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16-8- 24+2MgO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- 16, P2O5 -8, K2O – 24, MgO - 2, B – 0,01, Cu – 0,01, Fe – 0,02, Mn – 0,01, Mo – 0,005, Zn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18-18- 18+1MgO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- 18, P2O5 -18, K2O – 18, MgO - 1, B – 0,01, Cu – 0,01, Fe – 0,02, Mn – 0,01, Mo – 0,005, Zn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20-10-20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- 20, P2O5 -10, K2O – 20, B – 0,01, Cu – 0,01, Fe – 0,02, Mn – 0,01, Mo – 0,005, Zn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20-20-20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- 20, P2O5 -20, K2O – 20, B – 0,01, Cu – 0,01, Fe – 0,02, Mn – 0,01, Mo – 0,005, Zn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12-61-0 (MAP)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- 12, P2O5 -61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18-44-0 (UP)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- 18, P2O5 -44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маркалы: 0-52-34 (MKP)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P2O5 -52, K2O –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13-0-46 (NOP)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K2O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0-0-51 (SOP)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 -51, SO3-47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15-0-0 + 27 CaO (CN)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CaO-27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11-0-0 + 15 MgO (MN)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MgO-15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"MagnesiumSulphate"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МgО-16, SО3-32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0-60-20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60, K2O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0-0-61 (KCl)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8-20-30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- 8, P2O5 -20, K2O – 30, B – 0,01, Cu – 0,01, Fe – 0,02, Mn – 0,01, Mo – 0,005, Zn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3-5-55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P2O5 -5, K2O – 55, B – 0,01, Cu – 0,01, Fe – 0,02, Mn – 0,01, Mo – 0,005, Zn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3-8-42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P2O5 -8, K2O – 42, B – 0,01, Cu – 0,01, Fe – 0,02, Mn – 0,01, Mo – 0,005, Zn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0-40-40+Micro маркалы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P2O5 -40, K2O – 40, B – 0,01, Cu – 0,01, Fe – 0,02, Mn – 0,01, Mo – 0,005, Zn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"Fosiram"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P2O5 - 35, K2O - 20, MgO-3, Cu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"Etidot 67"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"Ferromax"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Fe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"Ferrovit"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Fe - 9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"Micrall"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MgO-9, B-0,5, Cu-1,5, Fe-4, Mn-4, Mo-0,1, Zn-1,5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"Growbor"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В - 17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"Microlan"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 Mn-0,5, Zn-0,5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"Sancrop"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C-26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"Nutrimic Plus"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P2O5-5, K2O -5, MgO-3,5, B-0,1, Fe-3, Mn-4, Zn-6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"Vittaspray"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P2O5-10, K2O -20, CaO-1,5, MgO-1,5, B-1,5, Cu-0,5, Fe-0,1, Mn-0,5, Mo-0,2, Zn-4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минералды тыңайтқышы, калий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K2O-15,2, P2O5-6,6, жалпы N-6,6, нитратты N-2,5, SO3-4,6, Mn-0,33, Cu-0,12, Zn-0,07, Fe-0,07, Mo-0,07, B-0,01, Se-0,003, Co-0,001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минералды тыңайтқышы, мыс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Cu-11,14, N-10,79, S-8,96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минералды тыңайтқышы, азот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N-41,1, K2O-4,11, P2O5-2,47, SO3-2,33, MgO-0,48, Zn-0,27, Cu-0,14, Mo-0,07, Fe-0,04, B-0,03, Mn-0,02, Se-0,03, Co-0,01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минералды тыңайтқышы,мырыш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Zn-12,43, N-5,53, SO3-4,88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минералды тыңайтқышы, Бор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B-12,32, Mo-1,0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минералды тыңайтқышы, Фосфор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P2O5-27,7, N-9,7, K2O-6,8, MgO-0,27, SO3-0,53, Zn-0,4, Cu-0,13, Fe-0,16, Mn-0,08, B-0,23, Mo-0,08, Co-0,02, амин қышқылы-2,0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минералды тыңайтқышы, Вита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Zn-2,51, Cu-1,92, Mn-0,37, Mo-0,22, B-0,16, Fe-0,4, Co-0,11, Ni-0,006, N-3,2, K2O-0,06, SO3-9,34, MgO-2,28, амин қышқылдары-15,0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минералды тыңайтқышы, Форс Өсім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Zn-3,36, Cu-3,76, Mn-0,37, Fe-0,54, MgO-2,37, SO3-15,2, Co-0,23, Li-0,06, Ni-0,002, амин қышқылдары-15,0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минералды тыңайтқышы, Форс қорек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N-6,9, P2O5-0,55, K2O-3,58, Mo-0,67, B-0,57, Cr-0,12, V-0,09, Se-0,02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Nutrimix (Нутримикс)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S-15, Cu-3, Mn-4, Mo-0,04 Zn-3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Nutribor (Нутрибор)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 N-6, MgO-5, Mn-1, Mo-0,04 Zn-0,1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NutriSeed (Нутрисид)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Cu-0,7, Mn-0,5, Zn-1,7, N-3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Easy Start TE Max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P-48, Mn-0,1, Fe-0,6, Zn-1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Аминокат 10%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(белсенді) аминқышқылы-10%, барлығы N-3, с.і. аммонийлі-0,6, нитратты-0,7, ограникалық 1,7, P2O5-1, K2O-1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АТЛАНТЕ ПЛЮС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P2O5-18, K2O-16, (Р и К калий фосфиті түрінде-КН2РО3), салицил қышқылы, бетаиндер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КЕЛИК К-SI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 хелатты-15, Si2O-10 хелатталатын агент EDTA-2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жемчуг" сұйық гуминді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зат-46,5, гумин қышқылы-38,9, фульво қышқылы-7,6, N-0,014, P2O5-1,67, K2O-2,98, Fe-31,2, CaO-56,7, MgO-67,1, Co-0,051, Zn-0,23, Cu-0,30, Mn-31,4, Mo-0,10, Si2O-63,1, құрғақ қалдық – 8,4, күл – 5,58, pH-7,2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Моно-Күкірт" маркалы "Волски Моноформы" сұйық микротыңайтқышы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SO3-72, MgO-2,3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Моно-Бор" маркалы "Волски Моноформы" сұйық микротыңайтқышы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"Микромак" маркалы "Волски Микрокомплекс" сұйық кешенді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Cu: 0,61-3,55, Zn:0,52-3,11, В:0,18-0,61, Mn:0,18-0,49, Fe:0,19-0,49, Mo:0,27-1,14,</w:t>
            </w:r>
          </w:p>
          <w:bookmarkEnd w:id="19"/>
          <w:p>
            <w:pPr>
              <w:spacing w:after="20"/>
              <w:ind w:left="20"/>
              <w:jc w:val="both"/>
            </w:pPr>
            <w:r>
              <w:rPr>
                <w:rFonts w:ascii="Times New Roman"/>
                <w:b w:val="false"/>
                <w:i w:val="false"/>
                <w:color w:val="000000"/>
                <w:sz w:val="20"/>
              </w:rPr>
              <w:t>
Со:0,18-0,31, Se: 0,004-0,012, Cr: 0,031-0,194, Ni:0,008-0,015, Li:0,044-0,129, V:0,034-0,158, N:0,3-4,4, P2О5:0,2-0,6, K2О:0,84-5,9, SО3:1,0-5,0, MgО:0,34-2,08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 маркалы"Волски Микрокомплекс" сұйық кешенді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0,6, Zn: 1,3, В: 0,15, Mn: 0,31, Fe: 0,3, Mo: 0,2, Со: 0,08, Se:0,009, Cr:0,001, Ni: 0,006, Li: 0,04, N: 0,4, K2О: 0,03, SО3:5,7, MgО: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"Экомак" маркалы"Волски Микрокомплекс" сұйық кешенді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Cu-0,97, Zn-0,98, B-0,35, Mn-0,58, Fe-0,35, Mo-0,09, N-2,4, P2O5-0,61, K2O-1,77, SO3-4,9, MgO-0,97, Co-0,18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"Страда N" маркалы "Страда" сұйық кешенді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Cu:0,06, Zn:0,13, В:0,016 Mn:0,05, Fe:0,03, Mo:0,05, Со:0,001, Se:0,001, N:27, P2О5:2, K2О:3, SО3:1,26, MgО: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"Страда Р" маркалы "Страда" сұйық кешенді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Cu:0,07, Zn:0,16, В:0,02, Mn:0,05, Fe:0,07, Mo:0,05, Со:0,01, Se:0,002, N:5, P2О5:20, K2О:5, SО3:0,8, MgО:0,18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18-18-18 маркалы Oligreen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Р:18 К:18+ТЕ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 маркалы Oligreen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 К:20+ТЕ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15-30-15 маркалы Oligreen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Р:30 К:15+ТЕ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15-5-30 маркалы Oligreen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Р:30 К:15+ТЕ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13-40-13 маркалы Oligreen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Р:40 К:13+ТЕ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 маркалы Oligreen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Р:5 К:40+ТЕ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Mugasol 18-18-18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Р:18 К:18+ТЕ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Mugasol 20-20-20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 К:20+ТЕ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Mugasol 15-30-15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Р:30 К:15+ТЕ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SOP 0.0.51 (47)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К:51+47SO3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FEEDS IRON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К2О-30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MAXSOLI 20-20-20+ME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Cu-0,01, Fe-0,02, Mn-0,01, Zn-0,01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 BZnFe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 Zn-9,Fe-5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FEEDS ZINC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LABEL BORON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GREEN-GO 6.48.18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P-48, К-18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GREEN-GO 8.16.40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P-16, К-40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GREEN-GO 8.24.16 + 10 CaO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P-24, К-16, CaO-10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HYDROFERT 13.40.13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P-40, К-13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HYDROFERT 20.20.20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К-20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HYDROFERT 15.30.15 + 2MgO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P-30, К-15, MgO-2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тыңайтқышы: Моно Бор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(В-10,95; амин қышқылы – 1,5; моносахаридтер – 0,00368; фитогормондар – 0,00042)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тыңайтқышы: Моно Марганец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Mn-10,84; N- 2,66; SO3-4,41; амин қышқылы – 1,39; органикалық қышқылдар – 7,20; моносахаридтер – 0,00329; фитогормондар – 0,00038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тыңайтқышы: Моно 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5,40; SO3 – 2,66; Cu – 5,65; амин қышқылы – 2,68; органикалық қышқылдар – 6,20; моносахаридтер – 0,00397; фитогормондар – 0,00045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тыңайтқышы: Микро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3,98; MgO – 4,53; SO3 – 3,91; Cu – 0,51; В – 0,51; Fe – 0,60; Mn- 0,94; Zn – 0,50; амин қышқылы – 5,19; органикалық қышқылдар – 5,30; моносахаридтер – 0,00379; фитогормондар – 0,00043; гумин қышқылдары – 0,25, фульвоқышқылдары – 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тыңайтқышы: Макро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11,1; Р2О5 – 4,03; К2О – 6,47; SO3 – 0,02; Cu – 0,01; В – 0,02; Fe – 0,02; Mn – 0,01; Zn – 0,01; амин қышқылы – 3,0 %; органиқалық қышқылдар – 0,7; моносахаридтер – 0,00388; фитогормондар – 0,00044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тыңайтқышы: Супер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10,0; К2О – 5,0; MgO – 2,46; SO3 – 0,35; Cu – 0,37; В – 0,37; Fe – 0,07; Mn – 0,04; Zn – 0,21; Мо – 0,002; амин қышқылы – 2,86; органиқалық қышқылдар – 2,30; моносахаридтер – 0,00403; фитогормондар – 0,00046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тыңайтқышы: Моно Мырыш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 – 7,67; N – 5,41; SО3 – 3,61; амин қышқылы – 2,78; органиқалық қышқылдар – 8,35; моносахаридтер – 0,00385; фитогормондар – 0,00044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тыңайтқышы: Кальцийлі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8,86, MgO – 0,71; SO3 – 0,77; СаО – 15,0; Cu-0,02; В – 0,04; Fe – 0,21; Mn - 0,11; Zn – 0,02; амин қыщқылы – 0,78; органикалық қышқылдар – 0,10; моносахаридтер – 0,00347; фитогормондар – 0,0004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тыңайтқышы: Фосфорлы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4,53, Р2О5 – 30,00; В – 0,51; Zn – 0,51; SO3 – 0,25; амин қышқылы – 0,08; органикалық қышқылдар – 4,5; моносахаридтер – 0,00365; фитогормондар – 0,00042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тыңайтқышы: Молибденді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3,34, SO3 – 0,25; В – 0,50; Мо – 3,00; Zn – 0,50; амин қышқылы – 4,26; органикалық қышқылдар – 16,5; моносахаридтер – 0,00417; фитогормондар – 0,00048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АМИНО МАКС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MgO – 0,1; SO3 – 0,08; Cu-0,015; В – 0,01; Fe – 0,01; Mn- 0,02; Мо – 0,006; Zn – 0,02; Р2О5 –1,0; К2О–1,1, Si-0,004; Co – 0,004; амин қышқылы – 35,0; моносахаридтер – 0,1; фитогормондар – 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ТЕРРА тыңайтқышы, 3:18:18 маркалы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3,0, Р2О5 – 18,0; К2О –18,0; MgO–0,015; SO3 – 0,015; В – 0,022; Cu – 0,038; Fe – 0,07; Mn – 0,03; Мо – 0,015; Zn – 0,015; Si–0,015; Co – 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ТЕРРА тыңайтқышы, 5:20:5 маркалы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5,0, Р2О5 – 20,0; К2О –5,0; MgO–0,01; SO3 – 0,01; В – 0,02; Cu – 0,04; Fe – 0,07; Mn – 0,035; Мо – 0,01; Zn – 0,01; Si–0,01; Co – 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ТЕРРА тыңайтқышы, 9:18:9 маркалы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9,0, Р2О5 – 18,0; К2О –9,0; MgO–0,012; SO3 – 0,012; В – 0,018; Cu – 0,04; Fe – 0,065; Mn – 0,028; Мо–0,012; Zn – 0,012; Si–0,012; Co – 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бидай"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P2O5-40, K2O-5,48, B-4,5, Zn-14,6, Mo-0,5, MgO-6,56, Mn-21,1, Fe-14, S-7,95, Cu-7,6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B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N-4,05, B-10,2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әмбебап"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N-2,33, P2O5-20,3, K2O-13,7, B-5,1, Zn-5,6, Mo-0,06, Co-0,01, MgO-8,2, Mn-8,13, Fe-1,0, Cu-1,6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Zn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Zn-12,5%, N-16,4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күнбағыс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MgO-8,36, Mn-7,0, S-10,7, Mo-4,0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бүршақты вегетация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N-5,51, P2O5-20,2, K2O-13,7, B-3,4, Zn-1,7, S-6,8, Mo-0,2, Co-0,02, MgO-2,5, Mn-5,8, CaO-1,75, Fe-2,0, Cu-7,6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SunnyMix дәнді дақылдар</w:t>
            </w:r>
          </w:p>
          <w:bookmarkEnd w:id="20"/>
          <w:p>
            <w:pPr>
              <w:spacing w:after="20"/>
              <w:ind w:left="20"/>
              <w:jc w:val="both"/>
            </w:pPr>
            <w:r>
              <w:rPr>
                <w:rFonts w:ascii="Times New Roman"/>
                <w:b w:val="false"/>
                <w:i w:val="false"/>
                <w:color w:val="000000"/>
                <w:sz w:val="20"/>
              </w:rPr>
              <w:t>
тұқымы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N-2,73, Cu-5,4, Zn-5,3, Mo-1,3, Mn-2,43, CaO-3,41, Fe-3,85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Гумат Актив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 12%, фульво қышқылдар 2%, органикалық төмен молекулалы қышқылдар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Rooter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P2O5-0,15, K2O-3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Leili 2000 Pro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P2O5-3, K2O -6, Fe-0,16, Mn-0,4, Zn-0,12, Cu-0,8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Сиамино Про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 -3, CaO-7, Mg-4,7, Fe-7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 WIN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K2O -20, MgO-3, Fe-0,12, Mn-0,08, B-0,04, Zn-0,05, Cu-0,03, Mo-0,01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GUMIFULL PRO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P2O5-2, K2O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Green Ca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СаО-14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EDTA Fe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 N-0,5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маркалы Глицерол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Na-1,4, Si-0,56, SO4-2,2, N-0,25, P-0,3, K-0,15, Mg-0,05, B-0,05, Cu-0,05, Mn-0,02, Zn-0,02, Rb-0,04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маркалы Глицерол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Na-0,8, Si-0,56, SO4-1,5, N-0,25, P-0,5, K-0,15, Mg-0,05, B-1,1, Cu-0,05, Mn-0,02, Zn-0,02, Rb-0,04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маркалы Глицерол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Na-2, Si-0,56, SO4-5, N-0,25, P-0,5, K-0,2, Mg-0,15, B-0,5 Cu-0,05, Mn-0,15, Zn-5, Rb-0,04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маркалы Глицерол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Na-1,3, Si-0,56, SO4-2, N-0,25, P-0,65, K-3,5, Mg-0,04, B-0,05, Cu-0,15, Mn-0,75, Zn-0,25, Rb-0,04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"Вымпел" (Vimpel) органикалық -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полиэтиленоксидтер – 77, гумин қышқылдарының жуылған тұздары – 3-ке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мультикешен" маркалы "Оракул" кешенді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18, P2O5 – 0,66, K2O – 4,4, SO3 - 3,6, Cu – 0,8, Zn – 0,8, B – 0,6, Fe – 0,6, Mn – 0,6, Mo –0,012, Co – 0,005, колофермин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тұқым" маркалы "Оракул" кешенді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2,0, P2O5 – 9,9, K2O – 6,5, SO3 – 5,7, Fe – 1,5, Mn – 1,5, Cu – 0,54, Zn – 0,54, B – 0,18, Mo – 0,04, Co – 0,001, колофермин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бор колофермині маркалы "Оракул" микротыңайтқышы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 15,5 колофермин (с.і. N – 6,0, колофермин –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мырыш колофермині маркалы "Оракул" микротыңайтқышы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 – 12, колофермин (с.і. N – 5,2, SO3 – 7,3, амин қышқылы –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күкірт актив" маркалы "Оракул" микротыңайтқышы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SO3 – 7,6, колофермин (с.і. N – 11,5, Na2O –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мыс колофермині маркалы "Оракул" микротыңайтқышы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 10, колофермин (с.і. N – 8,9, SO3 – 12,6, коламин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темір колофермині маркалы "Оракул" микротыңайтқышы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 – 6,5, колофермин (с.і. N – 7,3, SO3 – 9,3, амин қышқылы –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марганец колофермині маркалы "Оракул" микротыңайтқышы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 – 5, колофермин (с.і. N – 3, SO3 – 7,5, аминқышқылы –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молибден колофермині маркалы "Оракул" микротыңайтқышы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 – 13, колофермин (с.і. N – 7,1, аминқышқылы –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Librel Fe-Lo (темір хелаты 13%)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LibFer SP (натрий хелаты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Boron pH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P2O5-13, B-7,7, Cu-0,05, Fe-0,1, Mn-0,05, Zn-0,05, Mo-0,001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Combi Plus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K2O-22,5, MgO-2, Mn-0,15, B-1,3, Mo-0,001, Cu-0,15, Fe-0,02, Zn-0,05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Bio Aminoplant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P2O5-2, K2O-2, амин қышқылы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Bio Vita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 Mn-3,0, Fe-0,5, Zn-0,5, SO3-5,7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Terios Universal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 P2O5-10,7, SO3-4,0, Cu-1,77, Mn-1,1, Zn-1,79, Mo-0,36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Universal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N-11,4, P2O5-11,4, K2O-8,6, B-0,71, Cu-0,015, Fe-0,031, Mn-0,026, Co-0,001, Zn-0,71, Mo-0,002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