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8b81" w14:textId="e318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19 ақпандағы № 71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2019 жылғы 18 сәуірдегі № 161 қаулысы. Қостанай облысының Әділет департаментінде 2019 жылғы 2 мамырда № 8389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2016 жылғы 19 ақпандағы </w:t>
      </w:r>
      <w:r>
        <w:rPr>
          <w:rFonts w:ascii="Times New Roman"/>
          <w:b w:val="false"/>
          <w:i w:val="false"/>
          <w:color w:val="000000"/>
          <w:sz w:val="28"/>
        </w:rPr>
        <w:t>№ 71</w:t>
      </w:r>
      <w:r>
        <w:rPr>
          <w:rFonts w:ascii="Times New Roman"/>
          <w:b w:val="false"/>
          <w:i w:val="false"/>
          <w:color w:val="000000"/>
          <w:sz w:val="28"/>
        </w:rPr>
        <w:t xml:space="preserve"> қаулысына (2016 жылғы 4 сәуірде "Әділет" ақпараттық-құқықтық жүйесінде жарияланған, Нормативтік құқықтық актілерді мемлекеттік тіркеу тізілімінде № 6206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 лауазымдарының тізбесін айқындау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 лауазымдарының тізбесі айқындалсын.";</w:t>
      </w:r>
    </w:p>
    <w:bookmarkEnd w:id="3"/>
    <w:bookmarkStart w:name="z10"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4" w:id="8"/>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кейiн күнтiзбелiк он күн өткен соң қолданысқа енгiзiледi және 2019 жылғы 1 қаңтардан бастап туындаған қарым-қатынастарға қолданылады.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18 сәуірдегі</w:t>
            </w:r>
            <w:r>
              <w:br/>
            </w:r>
            <w:r>
              <w:rPr>
                <w:rFonts w:ascii="Times New Roman"/>
                <w:b w:val="false"/>
                <w:i w:val="false"/>
                <w:color w:val="000000"/>
                <w:sz w:val="20"/>
              </w:rPr>
              <w:t>№ 161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19 ақпандағы</w:t>
            </w:r>
            <w:r>
              <w:br/>
            </w:r>
            <w:r>
              <w:rPr>
                <w:rFonts w:ascii="Times New Roman"/>
                <w:b w:val="false"/>
                <w:i w:val="false"/>
                <w:color w:val="000000"/>
                <w:sz w:val="20"/>
              </w:rPr>
              <w:t>№ 71 қаулысына 1-қосымша</w:t>
            </w:r>
          </w:p>
        </w:tc>
      </w:tr>
    </w:tbl>
    <w:bookmarkStart w:name="z19" w:id="11"/>
    <w:p>
      <w:pPr>
        <w:spacing w:after="0"/>
        <w:ind w:left="0"/>
        <w:jc w:val="left"/>
      </w:pPr>
      <w:r>
        <w:rPr>
          <w:rFonts w:ascii="Times New Roman"/>
          <w:b/>
          <w:i w:val="false"/>
          <w:color w:val="000000"/>
        </w:rPr>
        <w:t xml:space="preserve">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 лауазымдарының тізбесі</w:t>
      </w:r>
    </w:p>
    <w:bookmarkEnd w:id="11"/>
    <w:bookmarkStart w:name="z20" w:id="12"/>
    <w:p>
      <w:pPr>
        <w:spacing w:after="0"/>
        <w:ind w:left="0"/>
        <w:jc w:val="both"/>
      </w:pPr>
      <w:r>
        <w:rPr>
          <w:rFonts w:ascii="Times New Roman"/>
          <w:b w:val="false"/>
          <w:i w:val="false"/>
          <w:color w:val="000000"/>
          <w:sz w:val="28"/>
        </w:rPr>
        <w:t>
      1. Денсаулық сақтау мамандарының лауазымдары:</w:t>
      </w:r>
    </w:p>
    <w:bookmarkEnd w:id="12"/>
    <w:bookmarkStart w:name="z21" w:id="13"/>
    <w:p>
      <w:pPr>
        <w:spacing w:after="0"/>
        <w:ind w:left="0"/>
        <w:jc w:val="both"/>
      </w:pPr>
      <w:r>
        <w:rPr>
          <w:rFonts w:ascii="Times New Roman"/>
          <w:b w:val="false"/>
          <w:i w:val="false"/>
          <w:color w:val="000000"/>
          <w:sz w:val="28"/>
        </w:rPr>
        <w:t>
      1) арнаулы медициналық жабдықтау қоймасының басшысы (меңгерушісі).</w:t>
      </w:r>
    </w:p>
    <w:bookmarkEnd w:id="13"/>
    <w:bookmarkStart w:name="z22" w:id="14"/>
    <w:p>
      <w:pPr>
        <w:spacing w:after="0"/>
        <w:ind w:left="0"/>
        <w:jc w:val="both"/>
      </w:pPr>
      <w:r>
        <w:rPr>
          <w:rFonts w:ascii="Times New Roman"/>
          <w:b w:val="false"/>
          <w:i w:val="false"/>
          <w:color w:val="000000"/>
          <w:sz w:val="28"/>
        </w:rPr>
        <w:t>
      2. Әлеуметтік қамсыздандыру мамандарының лауазымдары:</w:t>
      </w:r>
    </w:p>
    <w:bookmarkEnd w:id="14"/>
    <w:bookmarkStart w:name="z23" w:id="15"/>
    <w:p>
      <w:pPr>
        <w:spacing w:after="0"/>
        <w:ind w:left="0"/>
        <w:jc w:val="both"/>
      </w:pPr>
      <w:r>
        <w:rPr>
          <w:rFonts w:ascii="Times New Roman"/>
          <w:b w:val="false"/>
          <w:i w:val="false"/>
          <w:color w:val="000000"/>
          <w:sz w:val="28"/>
        </w:rPr>
        <w:t>
      1) стационарлық үлгідегі ұйымның (психоневрологиялық патологиясы бар мүгедек балаларға арналған медициналық-әлеуметтік мекемелер, тірек-қозғалыс аппаратының қызметі бұзылған балаларға арналған медициналық-әлеуметтік мекемелер, психоневрологиялық аурулары бар мүгедектерге арналған медициналық-әлеуметтік мекемелер, қарттар мен мүгедектерге арналған медициналық-әлеуметтік мекемелер, тәулік бойы тұру жағдайларында арнаулы әлеуметтік қызметтер көрсетуге арналған ұйымдар), жартылай стационарлық үлгідегі ұйымның (күндіз болу бөлімшесінің, аумақтық және оңалту орталықтарының, қызметтерді алушылардың ұйымда ұзақ немесе уақытша (6 айға дейінгі мерзімге) күндіз болу жағдайларында арнаулы әлеуметтік қызметтер көрсетуге арналған ұйымдар) басшысы;</w:t>
      </w:r>
    </w:p>
    <w:bookmarkEnd w:id="15"/>
    <w:bookmarkStart w:name="z24" w:id="16"/>
    <w:p>
      <w:pPr>
        <w:spacing w:after="0"/>
        <w:ind w:left="0"/>
        <w:jc w:val="both"/>
      </w:pPr>
      <w:r>
        <w:rPr>
          <w:rFonts w:ascii="Times New Roman"/>
          <w:b w:val="false"/>
          <w:i w:val="false"/>
          <w:color w:val="000000"/>
          <w:sz w:val="28"/>
        </w:rPr>
        <w:t>
      2) аудандық маңызы бар жартылай стационарлық үлгідегі ұйым, уақытша болу ұйымы директорының (басшысының) әлеуметтік жұмыс жөніндегі орынбасары;</w:t>
      </w:r>
    </w:p>
    <w:bookmarkEnd w:id="16"/>
    <w:bookmarkStart w:name="z25" w:id="17"/>
    <w:p>
      <w:pPr>
        <w:spacing w:after="0"/>
        <w:ind w:left="0"/>
        <w:jc w:val="both"/>
      </w:pPr>
      <w:r>
        <w:rPr>
          <w:rFonts w:ascii="Times New Roman"/>
          <w:b w:val="false"/>
          <w:i w:val="false"/>
          <w:color w:val="000000"/>
          <w:sz w:val="28"/>
        </w:rPr>
        <w:t>
      3) облыстық маңызы бар стационарлық үлгідегі және жартылай стационарлық үлгідегі ұйымның медициналық бөлімшесінің меңгерушісі;</w:t>
      </w:r>
    </w:p>
    <w:bookmarkEnd w:id="17"/>
    <w:bookmarkStart w:name="z26" w:id="18"/>
    <w:p>
      <w:pPr>
        <w:spacing w:after="0"/>
        <w:ind w:left="0"/>
        <w:jc w:val="both"/>
      </w:pPr>
      <w:r>
        <w:rPr>
          <w:rFonts w:ascii="Times New Roman"/>
          <w:b w:val="false"/>
          <w:i w:val="false"/>
          <w:color w:val="000000"/>
          <w:sz w:val="28"/>
        </w:rPr>
        <w:t>
      4) барлық мамандықтағы дәрігерлер;</w:t>
      </w:r>
    </w:p>
    <w:bookmarkEnd w:id="18"/>
    <w:bookmarkStart w:name="z27" w:id="19"/>
    <w:p>
      <w:pPr>
        <w:spacing w:after="0"/>
        <w:ind w:left="0"/>
        <w:jc w:val="both"/>
      </w:pPr>
      <w:r>
        <w:rPr>
          <w:rFonts w:ascii="Times New Roman"/>
          <w:b w:val="false"/>
          <w:i w:val="false"/>
          <w:color w:val="000000"/>
          <w:sz w:val="28"/>
        </w:rPr>
        <w:t>
      5) мейірбике (мейіргер);</w:t>
      </w:r>
    </w:p>
    <w:bookmarkEnd w:id="19"/>
    <w:bookmarkStart w:name="z28" w:id="20"/>
    <w:p>
      <w:pPr>
        <w:spacing w:after="0"/>
        <w:ind w:left="0"/>
        <w:jc w:val="both"/>
      </w:pPr>
      <w:r>
        <w:rPr>
          <w:rFonts w:ascii="Times New Roman"/>
          <w:b w:val="false"/>
          <w:i w:val="false"/>
          <w:color w:val="000000"/>
          <w:sz w:val="28"/>
        </w:rPr>
        <w:t>
      6) әлеуметтік жұмыс жөніндегі маман;</w:t>
      </w:r>
    </w:p>
    <w:bookmarkEnd w:id="20"/>
    <w:bookmarkStart w:name="z29" w:id="21"/>
    <w:p>
      <w:pPr>
        <w:spacing w:after="0"/>
        <w:ind w:left="0"/>
        <w:jc w:val="both"/>
      </w:pPr>
      <w:r>
        <w:rPr>
          <w:rFonts w:ascii="Times New Roman"/>
          <w:b w:val="false"/>
          <w:i w:val="false"/>
          <w:color w:val="000000"/>
          <w:sz w:val="28"/>
        </w:rPr>
        <w:t>
      7) райттерапия (иппотерапия) жөніндегі нұсқаушы-әдіскер;</w:t>
      </w:r>
    </w:p>
    <w:bookmarkEnd w:id="21"/>
    <w:bookmarkStart w:name="z30" w:id="22"/>
    <w:p>
      <w:pPr>
        <w:spacing w:after="0"/>
        <w:ind w:left="0"/>
        <w:jc w:val="both"/>
      </w:pPr>
      <w:r>
        <w:rPr>
          <w:rFonts w:ascii="Times New Roman"/>
          <w:b w:val="false"/>
          <w:i w:val="false"/>
          <w:color w:val="000000"/>
          <w:sz w:val="28"/>
        </w:rPr>
        <w:t>
      8) жүзу жөніндегі нұсқаушы;</w:t>
      </w:r>
    </w:p>
    <w:bookmarkEnd w:id="22"/>
    <w:bookmarkStart w:name="z31" w:id="23"/>
    <w:p>
      <w:pPr>
        <w:spacing w:after="0"/>
        <w:ind w:left="0"/>
        <w:jc w:val="both"/>
      </w:pPr>
      <w:r>
        <w:rPr>
          <w:rFonts w:ascii="Times New Roman"/>
          <w:b w:val="false"/>
          <w:i w:val="false"/>
          <w:color w:val="000000"/>
          <w:sz w:val="28"/>
        </w:rPr>
        <w:t>
      9) дәріхананың басшысы (меңгерушісі);</w:t>
      </w:r>
    </w:p>
    <w:bookmarkEnd w:id="23"/>
    <w:bookmarkStart w:name="z32" w:id="24"/>
    <w:p>
      <w:pPr>
        <w:spacing w:after="0"/>
        <w:ind w:left="0"/>
        <w:jc w:val="both"/>
      </w:pPr>
      <w:r>
        <w:rPr>
          <w:rFonts w:ascii="Times New Roman"/>
          <w:b w:val="false"/>
          <w:i w:val="false"/>
          <w:color w:val="000000"/>
          <w:sz w:val="28"/>
        </w:rPr>
        <w:t>
      10) провизор (фармацевт);</w:t>
      </w:r>
    </w:p>
    <w:bookmarkEnd w:id="24"/>
    <w:bookmarkStart w:name="z33" w:id="25"/>
    <w:p>
      <w:pPr>
        <w:spacing w:after="0"/>
        <w:ind w:left="0"/>
        <w:jc w:val="both"/>
      </w:pPr>
      <w:r>
        <w:rPr>
          <w:rFonts w:ascii="Times New Roman"/>
          <w:b w:val="false"/>
          <w:i w:val="false"/>
          <w:color w:val="000000"/>
          <w:sz w:val="28"/>
        </w:rPr>
        <w:t>
      11) емдік дене шынықтыру жөніндегі нұсқаушы;</w:t>
      </w:r>
    </w:p>
    <w:bookmarkEnd w:id="25"/>
    <w:bookmarkStart w:name="z34" w:id="26"/>
    <w:p>
      <w:pPr>
        <w:spacing w:after="0"/>
        <w:ind w:left="0"/>
        <w:jc w:val="both"/>
      </w:pPr>
      <w:r>
        <w:rPr>
          <w:rFonts w:ascii="Times New Roman"/>
          <w:b w:val="false"/>
          <w:i w:val="false"/>
          <w:color w:val="000000"/>
          <w:sz w:val="28"/>
        </w:rPr>
        <w:t>
      12) акушер;</w:t>
      </w:r>
    </w:p>
    <w:bookmarkEnd w:id="26"/>
    <w:bookmarkStart w:name="z35" w:id="27"/>
    <w:p>
      <w:pPr>
        <w:spacing w:after="0"/>
        <w:ind w:left="0"/>
        <w:jc w:val="both"/>
      </w:pPr>
      <w:r>
        <w:rPr>
          <w:rFonts w:ascii="Times New Roman"/>
          <w:b w:val="false"/>
          <w:i w:val="false"/>
          <w:color w:val="000000"/>
          <w:sz w:val="28"/>
        </w:rPr>
        <w:t>
      13) фельдшер;</w:t>
      </w:r>
    </w:p>
    <w:bookmarkEnd w:id="27"/>
    <w:bookmarkStart w:name="z36" w:id="28"/>
    <w:p>
      <w:pPr>
        <w:spacing w:after="0"/>
        <w:ind w:left="0"/>
        <w:jc w:val="both"/>
      </w:pPr>
      <w:r>
        <w:rPr>
          <w:rFonts w:ascii="Times New Roman"/>
          <w:b w:val="false"/>
          <w:i w:val="false"/>
          <w:color w:val="000000"/>
          <w:sz w:val="28"/>
        </w:rPr>
        <w:t>
      14) психолог;</w:t>
      </w:r>
    </w:p>
    <w:bookmarkEnd w:id="28"/>
    <w:bookmarkStart w:name="z37" w:id="29"/>
    <w:p>
      <w:pPr>
        <w:spacing w:after="0"/>
        <w:ind w:left="0"/>
        <w:jc w:val="both"/>
      </w:pPr>
      <w:r>
        <w:rPr>
          <w:rFonts w:ascii="Times New Roman"/>
          <w:b w:val="false"/>
          <w:i w:val="false"/>
          <w:color w:val="000000"/>
          <w:sz w:val="28"/>
        </w:rPr>
        <w:t>
      15) әдіскер;</w:t>
      </w:r>
    </w:p>
    <w:bookmarkEnd w:id="29"/>
    <w:bookmarkStart w:name="z38" w:id="30"/>
    <w:p>
      <w:pPr>
        <w:spacing w:after="0"/>
        <w:ind w:left="0"/>
        <w:jc w:val="both"/>
      </w:pPr>
      <w:r>
        <w:rPr>
          <w:rFonts w:ascii="Times New Roman"/>
          <w:b w:val="false"/>
          <w:i w:val="false"/>
          <w:color w:val="000000"/>
          <w:sz w:val="28"/>
        </w:rPr>
        <w:t>
      16) тәрбиеші;</w:t>
      </w:r>
    </w:p>
    <w:bookmarkEnd w:id="30"/>
    <w:bookmarkStart w:name="z39" w:id="31"/>
    <w:p>
      <w:pPr>
        <w:spacing w:after="0"/>
        <w:ind w:left="0"/>
        <w:jc w:val="both"/>
      </w:pPr>
      <w:r>
        <w:rPr>
          <w:rFonts w:ascii="Times New Roman"/>
          <w:b w:val="false"/>
          <w:i w:val="false"/>
          <w:color w:val="000000"/>
          <w:sz w:val="28"/>
        </w:rPr>
        <w:t>
      17) логопед;</w:t>
      </w:r>
    </w:p>
    <w:bookmarkEnd w:id="31"/>
    <w:bookmarkStart w:name="z40" w:id="32"/>
    <w:p>
      <w:pPr>
        <w:spacing w:after="0"/>
        <w:ind w:left="0"/>
        <w:jc w:val="both"/>
      </w:pPr>
      <w:r>
        <w:rPr>
          <w:rFonts w:ascii="Times New Roman"/>
          <w:b w:val="false"/>
          <w:i w:val="false"/>
          <w:color w:val="000000"/>
          <w:sz w:val="28"/>
        </w:rPr>
        <w:t>
      18) барлық мамандықтағы мұғалімдер;</w:t>
      </w:r>
    </w:p>
    <w:bookmarkEnd w:id="32"/>
    <w:bookmarkStart w:name="z41" w:id="33"/>
    <w:p>
      <w:pPr>
        <w:spacing w:after="0"/>
        <w:ind w:left="0"/>
        <w:jc w:val="both"/>
      </w:pPr>
      <w:r>
        <w:rPr>
          <w:rFonts w:ascii="Times New Roman"/>
          <w:b w:val="false"/>
          <w:i w:val="false"/>
          <w:color w:val="000000"/>
          <w:sz w:val="28"/>
        </w:rPr>
        <w:t>
      19) еңбек терапиясы жөніндегі нұсқаушы;</w:t>
      </w:r>
    </w:p>
    <w:bookmarkEnd w:id="33"/>
    <w:bookmarkStart w:name="z42" w:id="34"/>
    <w:p>
      <w:pPr>
        <w:spacing w:after="0"/>
        <w:ind w:left="0"/>
        <w:jc w:val="both"/>
      </w:pPr>
      <w:r>
        <w:rPr>
          <w:rFonts w:ascii="Times New Roman"/>
          <w:b w:val="false"/>
          <w:i w:val="false"/>
          <w:color w:val="000000"/>
          <w:sz w:val="28"/>
        </w:rPr>
        <w:t>
      20) мәдени ұйымдастырушы (бұқаралық жұмыс жөніндегі ұйымдастырушы);</w:t>
      </w:r>
    </w:p>
    <w:bookmarkEnd w:id="34"/>
    <w:bookmarkStart w:name="z43" w:id="35"/>
    <w:p>
      <w:pPr>
        <w:spacing w:after="0"/>
        <w:ind w:left="0"/>
        <w:jc w:val="both"/>
      </w:pPr>
      <w:r>
        <w:rPr>
          <w:rFonts w:ascii="Times New Roman"/>
          <w:b w:val="false"/>
          <w:i w:val="false"/>
          <w:color w:val="000000"/>
          <w:sz w:val="28"/>
        </w:rPr>
        <w:t>
      21) музыкалық жетекші;</w:t>
      </w:r>
    </w:p>
    <w:bookmarkEnd w:id="35"/>
    <w:bookmarkStart w:name="z44" w:id="36"/>
    <w:p>
      <w:pPr>
        <w:spacing w:after="0"/>
        <w:ind w:left="0"/>
        <w:jc w:val="both"/>
      </w:pPr>
      <w:r>
        <w:rPr>
          <w:rFonts w:ascii="Times New Roman"/>
          <w:b w:val="false"/>
          <w:i w:val="false"/>
          <w:color w:val="000000"/>
          <w:sz w:val="28"/>
        </w:rPr>
        <w:t>
      22) кітапханашы.</w:t>
      </w:r>
    </w:p>
    <w:bookmarkEnd w:id="36"/>
    <w:bookmarkStart w:name="z45" w:id="37"/>
    <w:p>
      <w:pPr>
        <w:spacing w:after="0"/>
        <w:ind w:left="0"/>
        <w:jc w:val="both"/>
      </w:pPr>
      <w:r>
        <w:rPr>
          <w:rFonts w:ascii="Times New Roman"/>
          <w:b w:val="false"/>
          <w:i w:val="false"/>
          <w:color w:val="000000"/>
          <w:sz w:val="28"/>
        </w:rPr>
        <w:t>
      3. Білім беру мамандарының лауазымдары:</w:t>
      </w:r>
    </w:p>
    <w:bookmarkEnd w:id="37"/>
    <w:bookmarkStart w:name="z46" w:id="38"/>
    <w:p>
      <w:pPr>
        <w:spacing w:after="0"/>
        <w:ind w:left="0"/>
        <w:jc w:val="both"/>
      </w:pPr>
      <w:r>
        <w:rPr>
          <w:rFonts w:ascii="Times New Roman"/>
          <w:b w:val="false"/>
          <w:i w:val="false"/>
          <w:color w:val="000000"/>
          <w:sz w:val="28"/>
        </w:rPr>
        <w:t>
      1)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38"/>
    <w:bookmarkStart w:name="z47" w:id="39"/>
    <w:p>
      <w:pPr>
        <w:spacing w:after="0"/>
        <w:ind w:left="0"/>
        <w:jc w:val="both"/>
      </w:pPr>
      <w:r>
        <w:rPr>
          <w:rFonts w:ascii="Times New Roman"/>
          <w:b w:val="false"/>
          <w:i w:val="false"/>
          <w:color w:val="000000"/>
          <w:sz w:val="28"/>
        </w:rPr>
        <w:t xml:space="preserve">
      2) облыстық маңызы бар ММ және МКК басшысы, аудандық (қалалық) маңызы бар ММ және МКК басшысы; </w:t>
      </w:r>
    </w:p>
    <w:bookmarkEnd w:id="39"/>
    <w:bookmarkStart w:name="z48" w:id="40"/>
    <w:p>
      <w:pPr>
        <w:spacing w:after="0"/>
        <w:ind w:left="0"/>
        <w:jc w:val="both"/>
      </w:pPr>
      <w:r>
        <w:rPr>
          <w:rFonts w:ascii="Times New Roman"/>
          <w:b w:val="false"/>
          <w:i w:val="false"/>
          <w:color w:val="000000"/>
          <w:sz w:val="28"/>
        </w:rPr>
        <w:t>
      3) аудандық (қалалық) маңызы бар ММ және МКК: шағын жинақталған мектептің, мектепке дейінгі білім беру ұйымының, әдістемелік кабинеттің (орталық), психологиялық-медициналық-педагогикалық консультация кабинеттерінің басшысы;</w:t>
      </w:r>
    </w:p>
    <w:bookmarkEnd w:id="40"/>
    <w:bookmarkStart w:name="z49" w:id="41"/>
    <w:p>
      <w:pPr>
        <w:spacing w:after="0"/>
        <w:ind w:left="0"/>
        <w:jc w:val="both"/>
      </w:pPr>
      <w:r>
        <w:rPr>
          <w:rFonts w:ascii="Times New Roman"/>
          <w:b w:val="false"/>
          <w:i w:val="false"/>
          <w:color w:val="000000"/>
          <w:sz w:val="28"/>
        </w:rPr>
        <w:t xml:space="preserve">
      4) аудандық (қалалық) маңызы бар ММ және МКК (шағын жинақталған мектептен басқа) басшысының орынбасары; </w:t>
      </w:r>
    </w:p>
    <w:bookmarkEnd w:id="41"/>
    <w:bookmarkStart w:name="z50" w:id="42"/>
    <w:p>
      <w:pPr>
        <w:spacing w:after="0"/>
        <w:ind w:left="0"/>
        <w:jc w:val="both"/>
      </w:pPr>
      <w:r>
        <w:rPr>
          <w:rFonts w:ascii="Times New Roman"/>
          <w:b w:val="false"/>
          <w:i w:val="false"/>
          <w:color w:val="000000"/>
          <w:sz w:val="28"/>
        </w:rPr>
        <w:t>
      5) аудандық (қалалық) маңызы бар ММ мен МКК: шағын жинақты мектеп басшысының орынбасары;</w:t>
      </w:r>
    </w:p>
    <w:bookmarkEnd w:id="42"/>
    <w:bookmarkStart w:name="z51" w:id="43"/>
    <w:p>
      <w:pPr>
        <w:spacing w:after="0"/>
        <w:ind w:left="0"/>
        <w:jc w:val="both"/>
      </w:pPr>
      <w:r>
        <w:rPr>
          <w:rFonts w:ascii="Times New Roman"/>
          <w:b w:val="false"/>
          <w:i w:val="false"/>
          <w:color w:val="000000"/>
          <w:sz w:val="28"/>
        </w:rPr>
        <w:t>
      6) аудандық (қалалық) маңызы бар ММ және МКК бөлім басшысы;</w:t>
      </w:r>
    </w:p>
    <w:bookmarkEnd w:id="43"/>
    <w:bookmarkStart w:name="z52" w:id="44"/>
    <w:p>
      <w:pPr>
        <w:spacing w:after="0"/>
        <w:ind w:left="0"/>
        <w:jc w:val="both"/>
      </w:pPr>
      <w:r>
        <w:rPr>
          <w:rFonts w:ascii="Times New Roman"/>
          <w:b w:val="false"/>
          <w:i w:val="false"/>
          <w:color w:val="000000"/>
          <w:sz w:val="28"/>
        </w:rPr>
        <w:t>
      7) әлеуметтік педагог;</w:t>
      </w:r>
    </w:p>
    <w:bookmarkEnd w:id="44"/>
    <w:bookmarkStart w:name="z53" w:id="45"/>
    <w:p>
      <w:pPr>
        <w:spacing w:after="0"/>
        <w:ind w:left="0"/>
        <w:jc w:val="both"/>
      </w:pPr>
      <w:r>
        <w:rPr>
          <w:rFonts w:ascii="Times New Roman"/>
          <w:b w:val="false"/>
          <w:i w:val="false"/>
          <w:color w:val="000000"/>
          <w:sz w:val="28"/>
        </w:rPr>
        <w:t>
      8) ұйымдастырушы педагог;</w:t>
      </w:r>
    </w:p>
    <w:bookmarkEnd w:id="45"/>
    <w:bookmarkStart w:name="z54" w:id="46"/>
    <w:p>
      <w:pPr>
        <w:spacing w:after="0"/>
        <w:ind w:left="0"/>
        <w:jc w:val="both"/>
      </w:pPr>
      <w:r>
        <w:rPr>
          <w:rFonts w:ascii="Times New Roman"/>
          <w:b w:val="false"/>
          <w:i w:val="false"/>
          <w:color w:val="000000"/>
          <w:sz w:val="28"/>
        </w:rPr>
        <w:t>
      9) қосымша білім беретін педагог;</w:t>
      </w:r>
    </w:p>
    <w:bookmarkEnd w:id="46"/>
    <w:bookmarkStart w:name="z55" w:id="47"/>
    <w:p>
      <w:pPr>
        <w:spacing w:after="0"/>
        <w:ind w:left="0"/>
        <w:jc w:val="both"/>
      </w:pPr>
      <w:r>
        <w:rPr>
          <w:rFonts w:ascii="Times New Roman"/>
          <w:b w:val="false"/>
          <w:i w:val="false"/>
          <w:color w:val="000000"/>
          <w:sz w:val="28"/>
        </w:rPr>
        <w:t>
      10) жоғары оқу орнының, техникалық және кәсіптік, орта білімнен кейінгі ұйымның оқытушысы, оның ішінде бастапқы әскери даярлықты ұйымдастырушы оқытушы;</w:t>
      </w:r>
    </w:p>
    <w:bookmarkEnd w:id="47"/>
    <w:bookmarkStart w:name="z56" w:id="48"/>
    <w:p>
      <w:pPr>
        <w:spacing w:after="0"/>
        <w:ind w:left="0"/>
        <w:jc w:val="both"/>
      </w:pPr>
      <w:r>
        <w:rPr>
          <w:rFonts w:ascii="Times New Roman"/>
          <w:b w:val="false"/>
          <w:i w:val="false"/>
          <w:color w:val="000000"/>
          <w:sz w:val="28"/>
        </w:rPr>
        <w:t>
      11) тәрбиелеуші;</w:t>
      </w:r>
    </w:p>
    <w:bookmarkEnd w:id="48"/>
    <w:bookmarkStart w:name="z57" w:id="49"/>
    <w:p>
      <w:pPr>
        <w:spacing w:after="0"/>
        <w:ind w:left="0"/>
        <w:jc w:val="both"/>
      </w:pPr>
      <w:r>
        <w:rPr>
          <w:rFonts w:ascii="Times New Roman"/>
          <w:b w:val="false"/>
          <w:i w:val="false"/>
          <w:color w:val="000000"/>
          <w:sz w:val="28"/>
        </w:rPr>
        <w:t>
      12) музыкалық жетекші (негізгі қызметтердің);</w:t>
      </w:r>
    </w:p>
    <w:bookmarkEnd w:id="49"/>
    <w:bookmarkStart w:name="z58" w:id="50"/>
    <w:p>
      <w:pPr>
        <w:spacing w:after="0"/>
        <w:ind w:left="0"/>
        <w:jc w:val="both"/>
      </w:pPr>
      <w:r>
        <w:rPr>
          <w:rFonts w:ascii="Times New Roman"/>
          <w:b w:val="false"/>
          <w:i w:val="false"/>
          <w:color w:val="000000"/>
          <w:sz w:val="28"/>
        </w:rPr>
        <w:t>
      13) дене шынықтыру жетекшісі (негізгі қызметтердің);</w:t>
      </w:r>
    </w:p>
    <w:bookmarkEnd w:id="50"/>
    <w:bookmarkStart w:name="z59" w:id="51"/>
    <w:p>
      <w:pPr>
        <w:spacing w:after="0"/>
        <w:ind w:left="0"/>
        <w:jc w:val="both"/>
      </w:pPr>
      <w:r>
        <w:rPr>
          <w:rFonts w:ascii="Times New Roman"/>
          <w:b w:val="false"/>
          <w:i w:val="false"/>
          <w:color w:val="000000"/>
          <w:sz w:val="28"/>
        </w:rPr>
        <w:t>
      14) лагердің басшысы (меңгерушісі);</w:t>
      </w:r>
    </w:p>
    <w:bookmarkEnd w:id="51"/>
    <w:bookmarkStart w:name="z60" w:id="52"/>
    <w:p>
      <w:pPr>
        <w:spacing w:after="0"/>
        <w:ind w:left="0"/>
        <w:jc w:val="both"/>
      </w:pPr>
      <w:r>
        <w:rPr>
          <w:rFonts w:ascii="Times New Roman"/>
          <w:b w:val="false"/>
          <w:i w:val="false"/>
          <w:color w:val="000000"/>
          <w:sz w:val="28"/>
        </w:rPr>
        <w:t>
      15) щеберхананың басшысы (меңгерушісі);</w:t>
      </w:r>
    </w:p>
    <w:bookmarkEnd w:id="52"/>
    <w:bookmarkStart w:name="z61" w:id="53"/>
    <w:p>
      <w:pPr>
        <w:spacing w:after="0"/>
        <w:ind w:left="0"/>
        <w:jc w:val="both"/>
      </w:pPr>
      <w:r>
        <w:rPr>
          <w:rFonts w:ascii="Times New Roman"/>
          <w:b w:val="false"/>
          <w:i w:val="false"/>
          <w:color w:val="000000"/>
          <w:sz w:val="28"/>
        </w:rPr>
        <w:t>
      16) облыстық маңызы бар ММ және МКК бөлімі, зертхана басшысының (меңгерушісінің) орынбасары;</w:t>
      </w:r>
    </w:p>
    <w:bookmarkEnd w:id="53"/>
    <w:bookmarkStart w:name="z62" w:id="54"/>
    <w:p>
      <w:pPr>
        <w:spacing w:after="0"/>
        <w:ind w:left="0"/>
        <w:jc w:val="both"/>
      </w:pPr>
      <w:r>
        <w:rPr>
          <w:rFonts w:ascii="Times New Roman"/>
          <w:b w:val="false"/>
          <w:i w:val="false"/>
          <w:color w:val="000000"/>
          <w:sz w:val="28"/>
        </w:rPr>
        <w:t>
      17) мәдени ұйымдастырушы;</w:t>
      </w:r>
    </w:p>
    <w:bookmarkEnd w:id="54"/>
    <w:bookmarkStart w:name="z63" w:id="55"/>
    <w:p>
      <w:pPr>
        <w:spacing w:after="0"/>
        <w:ind w:left="0"/>
        <w:jc w:val="both"/>
      </w:pPr>
      <w:r>
        <w:rPr>
          <w:rFonts w:ascii="Times New Roman"/>
          <w:b w:val="false"/>
          <w:i w:val="false"/>
          <w:color w:val="000000"/>
          <w:sz w:val="28"/>
        </w:rPr>
        <w:t>
      18) әдіскер;</w:t>
      </w:r>
    </w:p>
    <w:bookmarkEnd w:id="55"/>
    <w:bookmarkStart w:name="z64" w:id="56"/>
    <w:p>
      <w:pPr>
        <w:spacing w:after="0"/>
        <w:ind w:left="0"/>
        <w:jc w:val="both"/>
      </w:pPr>
      <w:r>
        <w:rPr>
          <w:rFonts w:ascii="Times New Roman"/>
          <w:b w:val="false"/>
          <w:i w:val="false"/>
          <w:color w:val="000000"/>
          <w:sz w:val="28"/>
        </w:rPr>
        <w:t xml:space="preserve">
      19) аккомпаниатор (негізгі қызметтердің), аккомпаниатор; </w:t>
      </w:r>
    </w:p>
    <w:bookmarkEnd w:id="56"/>
    <w:bookmarkStart w:name="z65" w:id="57"/>
    <w:p>
      <w:pPr>
        <w:spacing w:after="0"/>
        <w:ind w:left="0"/>
        <w:jc w:val="both"/>
      </w:pPr>
      <w:r>
        <w:rPr>
          <w:rFonts w:ascii="Times New Roman"/>
          <w:b w:val="false"/>
          <w:i w:val="false"/>
          <w:color w:val="000000"/>
          <w:sz w:val="28"/>
        </w:rPr>
        <w:t>
      20) концертмейстер (негізгі қызметтердің), концертмейстер;</w:t>
      </w:r>
    </w:p>
    <w:bookmarkEnd w:id="57"/>
    <w:bookmarkStart w:name="z66" w:id="58"/>
    <w:p>
      <w:pPr>
        <w:spacing w:after="0"/>
        <w:ind w:left="0"/>
        <w:jc w:val="both"/>
      </w:pPr>
      <w:r>
        <w:rPr>
          <w:rFonts w:ascii="Times New Roman"/>
          <w:b w:val="false"/>
          <w:i w:val="false"/>
          <w:color w:val="000000"/>
          <w:sz w:val="28"/>
        </w:rPr>
        <w:t>
      21) мейірбике (мейіргер);</w:t>
      </w:r>
    </w:p>
    <w:bookmarkEnd w:id="58"/>
    <w:bookmarkStart w:name="z67" w:id="59"/>
    <w:p>
      <w:pPr>
        <w:spacing w:after="0"/>
        <w:ind w:left="0"/>
        <w:jc w:val="both"/>
      </w:pPr>
      <w:r>
        <w:rPr>
          <w:rFonts w:ascii="Times New Roman"/>
          <w:b w:val="false"/>
          <w:i w:val="false"/>
          <w:color w:val="000000"/>
          <w:sz w:val="28"/>
        </w:rPr>
        <w:t>
      22) емдәмдік мейірбике;</w:t>
      </w:r>
    </w:p>
    <w:bookmarkEnd w:id="59"/>
    <w:bookmarkStart w:name="z68" w:id="60"/>
    <w:p>
      <w:pPr>
        <w:spacing w:after="0"/>
        <w:ind w:left="0"/>
        <w:jc w:val="both"/>
      </w:pPr>
      <w:r>
        <w:rPr>
          <w:rFonts w:ascii="Times New Roman"/>
          <w:b w:val="false"/>
          <w:i w:val="false"/>
          <w:color w:val="000000"/>
          <w:sz w:val="28"/>
        </w:rPr>
        <w:t>
      23) кітапханашы;</w:t>
      </w:r>
    </w:p>
    <w:bookmarkEnd w:id="60"/>
    <w:bookmarkStart w:name="z69" w:id="61"/>
    <w:p>
      <w:pPr>
        <w:spacing w:after="0"/>
        <w:ind w:left="0"/>
        <w:jc w:val="both"/>
      </w:pPr>
      <w:r>
        <w:rPr>
          <w:rFonts w:ascii="Times New Roman"/>
          <w:b w:val="false"/>
          <w:i w:val="false"/>
          <w:color w:val="000000"/>
          <w:sz w:val="28"/>
        </w:rPr>
        <w:t>
      24) кітапхананың басшысы (меңгерушісі);</w:t>
      </w:r>
    </w:p>
    <w:bookmarkEnd w:id="61"/>
    <w:bookmarkStart w:name="z70" w:id="62"/>
    <w:p>
      <w:pPr>
        <w:spacing w:after="0"/>
        <w:ind w:left="0"/>
        <w:jc w:val="both"/>
      </w:pPr>
      <w:r>
        <w:rPr>
          <w:rFonts w:ascii="Times New Roman"/>
          <w:b w:val="false"/>
          <w:i w:val="false"/>
          <w:color w:val="000000"/>
          <w:sz w:val="28"/>
        </w:rPr>
        <w:t>
      25) барлық мамандықты дәрігерлер;</w:t>
      </w:r>
    </w:p>
    <w:bookmarkEnd w:id="62"/>
    <w:bookmarkStart w:name="z71" w:id="63"/>
    <w:p>
      <w:pPr>
        <w:spacing w:after="0"/>
        <w:ind w:left="0"/>
        <w:jc w:val="both"/>
      </w:pPr>
      <w:r>
        <w:rPr>
          <w:rFonts w:ascii="Times New Roman"/>
          <w:b w:val="false"/>
          <w:i w:val="false"/>
          <w:color w:val="000000"/>
          <w:sz w:val="28"/>
        </w:rPr>
        <w:t>
      26) көркемдік жетекші;</w:t>
      </w:r>
    </w:p>
    <w:bookmarkEnd w:id="63"/>
    <w:bookmarkStart w:name="z72" w:id="64"/>
    <w:p>
      <w:pPr>
        <w:spacing w:after="0"/>
        <w:ind w:left="0"/>
        <w:jc w:val="both"/>
      </w:pPr>
      <w:r>
        <w:rPr>
          <w:rFonts w:ascii="Times New Roman"/>
          <w:b w:val="false"/>
          <w:i w:val="false"/>
          <w:color w:val="000000"/>
          <w:sz w:val="28"/>
        </w:rPr>
        <w:t>
      27) балетмейстер;</w:t>
      </w:r>
    </w:p>
    <w:bookmarkEnd w:id="64"/>
    <w:bookmarkStart w:name="z73" w:id="65"/>
    <w:p>
      <w:pPr>
        <w:spacing w:after="0"/>
        <w:ind w:left="0"/>
        <w:jc w:val="both"/>
      </w:pPr>
      <w:r>
        <w:rPr>
          <w:rFonts w:ascii="Times New Roman"/>
          <w:b w:val="false"/>
          <w:i w:val="false"/>
          <w:color w:val="000000"/>
          <w:sz w:val="28"/>
        </w:rPr>
        <w:t>
      28) хормейстер;</w:t>
      </w:r>
    </w:p>
    <w:bookmarkEnd w:id="65"/>
    <w:bookmarkStart w:name="z74" w:id="66"/>
    <w:p>
      <w:pPr>
        <w:spacing w:after="0"/>
        <w:ind w:left="0"/>
        <w:jc w:val="both"/>
      </w:pPr>
      <w:r>
        <w:rPr>
          <w:rFonts w:ascii="Times New Roman"/>
          <w:b w:val="false"/>
          <w:i w:val="false"/>
          <w:color w:val="000000"/>
          <w:sz w:val="28"/>
        </w:rPr>
        <w:t>
      29) жаттықтырушы-оқытушы;</w:t>
      </w:r>
    </w:p>
    <w:bookmarkEnd w:id="66"/>
    <w:bookmarkStart w:name="z75" w:id="67"/>
    <w:p>
      <w:pPr>
        <w:spacing w:after="0"/>
        <w:ind w:left="0"/>
        <w:jc w:val="both"/>
      </w:pPr>
      <w:r>
        <w:rPr>
          <w:rFonts w:ascii="Times New Roman"/>
          <w:b w:val="false"/>
          <w:i w:val="false"/>
          <w:color w:val="000000"/>
          <w:sz w:val="28"/>
        </w:rPr>
        <w:t>
      30) жүзу бойынша нұсқаушы (негізгі қызметтердің).</w:t>
      </w:r>
    </w:p>
    <w:bookmarkEnd w:id="67"/>
    <w:bookmarkStart w:name="z76" w:id="68"/>
    <w:p>
      <w:pPr>
        <w:spacing w:after="0"/>
        <w:ind w:left="0"/>
        <w:jc w:val="both"/>
      </w:pPr>
      <w:r>
        <w:rPr>
          <w:rFonts w:ascii="Times New Roman"/>
          <w:b w:val="false"/>
          <w:i w:val="false"/>
          <w:color w:val="000000"/>
          <w:sz w:val="28"/>
        </w:rPr>
        <w:t>
      4. Мәдениет мамандарының лауазымдары:</w:t>
      </w:r>
    </w:p>
    <w:bookmarkEnd w:id="68"/>
    <w:bookmarkStart w:name="z77" w:id="69"/>
    <w:p>
      <w:pPr>
        <w:spacing w:after="0"/>
        <w:ind w:left="0"/>
        <w:jc w:val="both"/>
      </w:pPr>
      <w:r>
        <w:rPr>
          <w:rFonts w:ascii="Times New Roman"/>
          <w:b w:val="false"/>
          <w:i w:val="false"/>
          <w:color w:val="000000"/>
          <w:sz w:val="28"/>
        </w:rPr>
        <w:t>
      1) облыстық маңызы бар ММ және МКК басшысы;</w:t>
      </w:r>
    </w:p>
    <w:bookmarkEnd w:id="69"/>
    <w:bookmarkStart w:name="z78" w:id="70"/>
    <w:p>
      <w:pPr>
        <w:spacing w:after="0"/>
        <w:ind w:left="0"/>
        <w:jc w:val="both"/>
      </w:pPr>
      <w:r>
        <w:rPr>
          <w:rFonts w:ascii="Times New Roman"/>
          <w:b w:val="false"/>
          <w:i w:val="false"/>
          <w:color w:val="000000"/>
          <w:sz w:val="28"/>
        </w:rPr>
        <w:t>
      2) облыстық маңызы бар ММ және МКК басшысының орынбасары;</w:t>
      </w:r>
    </w:p>
    <w:bookmarkEnd w:id="70"/>
    <w:bookmarkStart w:name="z79" w:id="71"/>
    <w:p>
      <w:pPr>
        <w:spacing w:after="0"/>
        <w:ind w:left="0"/>
        <w:jc w:val="both"/>
      </w:pPr>
      <w:r>
        <w:rPr>
          <w:rFonts w:ascii="Times New Roman"/>
          <w:b w:val="false"/>
          <w:i w:val="false"/>
          <w:color w:val="000000"/>
          <w:sz w:val="28"/>
        </w:rPr>
        <w:t>
      3) облыстық маңызы бар ММ және МКК секторының басшысы, облыстық маңызы бар ММ, МКК бөлім басшысы;</w:t>
      </w:r>
    </w:p>
    <w:bookmarkEnd w:id="71"/>
    <w:bookmarkStart w:name="z80" w:id="72"/>
    <w:p>
      <w:pPr>
        <w:spacing w:after="0"/>
        <w:ind w:left="0"/>
        <w:jc w:val="both"/>
      </w:pPr>
      <w:r>
        <w:rPr>
          <w:rFonts w:ascii="Times New Roman"/>
          <w:b w:val="false"/>
          <w:i w:val="false"/>
          <w:color w:val="000000"/>
          <w:sz w:val="28"/>
        </w:rPr>
        <w:t>
      4) барлық атаудағы суретшілер (негізгі қызметтер);</w:t>
      </w:r>
    </w:p>
    <w:bookmarkEnd w:id="72"/>
    <w:bookmarkStart w:name="z81" w:id="73"/>
    <w:p>
      <w:pPr>
        <w:spacing w:after="0"/>
        <w:ind w:left="0"/>
        <w:jc w:val="both"/>
      </w:pPr>
      <w:r>
        <w:rPr>
          <w:rFonts w:ascii="Times New Roman"/>
          <w:b w:val="false"/>
          <w:i w:val="false"/>
          <w:color w:val="000000"/>
          <w:sz w:val="28"/>
        </w:rPr>
        <w:t>
      5) аға ғылыми қызметкер, кіші ғылыми қызметкер, ғылыми қызметкер;</w:t>
      </w:r>
    </w:p>
    <w:bookmarkEnd w:id="73"/>
    <w:bookmarkStart w:name="z82" w:id="74"/>
    <w:p>
      <w:pPr>
        <w:spacing w:after="0"/>
        <w:ind w:left="0"/>
        <w:jc w:val="both"/>
      </w:pPr>
      <w:r>
        <w:rPr>
          <w:rFonts w:ascii="Times New Roman"/>
          <w:b w:val="false"/>
          <w:i w:val="false"/>
          <w:color w:val="000000"/>
          <w:sz w:val="28"/>
        </w:rPr>
        <w:t>
      6) бас қор сақтаушы (облыстық маңызы бар қалалар), қор сақтаушы;</w:t>
      </w:r>
    </w:p>
    <w:bookmarkEnd w:id="74"/>
    <w:bookmarkStart w:name="z83" w:id="75"/>
    <w:p>
      <w:pPr>
        <w:spacing w:after="0"/>
        <w:ind w:left="0"/>
        <w:jc w:val="both"/>
      </w:pPr>
      <w:r>
        <w:rPr>
          <w:rFonts w:ascii="Times New Roman"/>
          <w:b w:val="false"/>
          <w:i w:val="false"/>
          <w:color w:val="000000"/>
          <w:sz w:val="28"/>
        </w:rPr>
        <w:t>
      7) экскурсовод;</w:t>
      </w:r>
    </w:p>
    <w:bookmarkEnd w:id="75"/>
    <w:bookmarkStart w:name="z84" w:id="76"/>
    <w:p>
      <w:pPr>
        <w:spacing w:after="0"/>
        <w:ind w:left="0"/>
        <w:jc w:val="both"/>
      </w:pPr>
      <w:r>
        <w:rPr>
          <w:rFonts w:ascii="Times New Roman"/>
          <w:b w:val="false"/>
          <w:i w:val="false"/>
          <w:color w:val="000000"/>
          <w:sz w:val="28"/>
        </w:rPr>
        <w:t>
      8) мұражай қараушысы;</w:t>
      </w:r>
    </w:p>
    <w:bookmarkEnd w:id="76"/>
    <w:bookmarkStart w:name="z85" w:id="77"/>
    <w:p>
      <w:pPr>
        <w:spacing w:after="0"/>
        <w:ind w:left="0"/>
        <w:jc w:val="both"/>
      </w:pPr>
      <w:r>
        <w:rPr>
          <w:rFonts w:ascii="Times New Roman"/>
          <w:b w:val="false"/>
          <w:i w:val="false"/>
          <w:color w:val="000000"/>
          <w:sz w:val="28"/>
        </w:rPr>
        <w:t>
      9) музейлер қорын есепке алу архивисті;</w:t>
      </w:r>
    </w:p>
    <w:bookmarkEnd w:id="77"/>
    <w:bookmarkStart w:name="z86" w:id="78"/>
    <w:p>
      <w:pPr>
        <w:spacing w:after="0"/>
        <w:ind w:left="0"/>
        <w:jc w:val="both"/>
      </w:pPr>
      <w:r>
        <w:rPr>
          <w:rFonts w:ascii="Times New Roman"/>
          <w:b w:val="false"/>
          <w:i w:val="false"/>
          <w:color w:val="000000"/>
          <w:sz w:val="28"/>
        </w:rPr>
        <w:t>
      10) барлық атаудағы әдістемеші (негізгі қызметтер);</w:t>
      </w:r>
    </w:p>
    <w:bookmarkEnd w:id="78"/>
    <w:bookmarkStart w:name="z87" w:id="79"/>
    <w:p>
      <w:pPr>
        <w:spacing w:after="0"/>
        <w:ind w:left="0"/>
        <w:jc w:val="both"/>
      </w:pPr>
      <w:r>
        <w:rPr>
          <w:rFonts w:ascii="Times New Roman"/>
          <w:b w:val="false"/>
          <w:i w:val="false"/>
          <w:color w:val="000000"/>
          <w:sz w:val="28"/>
        </w:rPr>
        <w:t>
      11) облыстық маңызы бар ММ филиалының басшысы;</w:t>
      </w:r>
    </w:p>
    <w:bookmarkEnd w:id="79"/>
    <w:bookmarkStart w:name="z88" w:id="80"/>
    <w:p>
      <w:pPr>
        <w:spacing w:after="0"/>
        <w:ind w:left="0"/>
        <w:jc w:val="both"/>
      </w:pPr>
      <w:r>
        <w:rPr>
          <w:rFonts w:ascii="Times New Roman"/>
          <w:b w:val="false"/>
          <w:i w:val="false"/>
          <w:color w:val="000000"/>
          <w:sz w:val="28"/>
        </w:rPr>
        <w:t>
      5. Орман шаруашылығы мамандарының лауазымдары:</w:t>
      </w:r>
    </w:p>
    <w:bookmarkEnd w:id="80"/>
    <w:bookmarkStart w:name="z89" w:id="81"/>
    <w:p>
      <w:pPr>
        <w:spacing w:after="0"/>
        <w:ind w:left="0"/>
        <w:jc w:val="both"/>
      </w:pPr>
      <w:r>
        <w:rPr>
          <w:rFonts w:ascii="Times New Roman"/>
          <w:b w:val="false"/>
          <w:i w:val="false"/>
          <w:color w:val="000000"/>
          <w:sz w:val="28"/>
        </w:rPr>
        <w:t>
      1) облыстық маңызы бар орман шаруашылығы КММ басшысы;</w:t>
      </w:r>
    </w:p>
    <w:bookmarkEnd w:id="81"/>
    <w:bookmarkStart w:name="z90" w:id="82"/>
    <w:p>
      <w:pPr>
        <w:spacing w:after="0"/>
        <w:ind w:left="0"/>
        <w:jc w:val="both"/>
      </w:pPr>
      <w:r>
        <w:rPr>
          <w:rFonts w:ascii="Times New Roman"/>
          <w:b w:val="false"/>
          <w:i w:val="false"/>
          <w:color w:val="000000"/>
          <w:sz w:val="28"/>
        </w:rPr>
        <w:t>
      2) облыстық маңызы бар КММ басшысының орынбасары;</w:t>
      </w:r>
    </w:p>
    <w:bookmarkEnd w:id="82"/>
    <w:bookmarkStart w:name="z91" w:id="83"/>
    <w:p>
      <w:pPr>
        <w:spacing w:after="0"/>
        <w:ind w:left="0"/>
        <w:jc w:val="both"/>
      </w:pPr>
      <w:r>
        <w:rPr>
          <w:rFonts w:ascii="Times New Roman"/>
          <w:b w:val="false"/>
          <w:i w:val="false"/>
          <w:color w:val="000000"/>
          <w:sz w:val="28"/>
        </w:rPr>
        <w:t>
      3) облыстық маңызы бар КММ орманшылық басшысы (орман күтуші);</w:t>
      </w:r>
    </w:p>
    <w:bookmarkEnd w:id="83"/>
    <w:bookmarkStart w:name="z92" w:id="84"/>
    <w:p>
      <w:pPr>
        <w:spacing w:after="0"/>
        <w:ind w:left="0"/>
        <w:jc w:val="both"/>
      </w:pPr>
      <w:r>
        <w:rPr>
          <w:rFonts w:ascii="Times New Roman"/>
          <w:b w:val="false"/>
          <w:i w:val="false"/>
          <w:color w:val="000000"/>
          <w:sz w:val="28"/>
        </w:rPr>
        <w:t>
      4) облыстық маңызы бар орман өрт сөндіру станциясының басшысы;</w:t>
      </w:r>
    </w:p>
    <w:bookmarkEnd w:id="84"/>
    <w:bookmarkStart w:name="z93" w:id="85"/>
    <w:p>
      <w:pPr>
        <w:spacing w:after="0"/>
        <w:ind w:left="0"/>
        <w:jc w:val="both"/>
      </w:pPr>
      <w:r>
        <w:rPr>
          <w:rFonts w:ascii="Times New Roman"/>
          <w:b w:val="false"/>
          <w:i w:val="false"/>
          <w:color w:val="000000"/>
          <w:sz w:val="28"/>
        </w:rPr>
        <w:t>
      5) облыстық маңызы бар КММ орман тұқымбағының басшысы;</w:t>
      </w:r>
    </w:p>
    <w:bookmarkEnd w:id="85"/>
    <w:bookmarkStart w:name="z94" w:id="86"/>
    <w:p>
      <w:pPr>
        <w:spacing w:after="0"/>
        <w:ind w:left="0"/>
        <w:jc w:val="both"/>
      </w:pPr>
      <w:r>
        <w:rPr>
          <w:rFonts w:ascii="Times New Roman"/>
          <w:b w:val="false"/>
          <w:i w:val="false"/>
          <w:color w:val="000000"/>
          <w:sz w:val="28"/>
        </w:rPr>
        <w:t>
      6) орман шаруашылығы мен ерекше қорғалатын табиғи аумақтарының негізгі қызметтердің барлық мамандықтарының инженерлері;</w:t>
      </w:r>
    </w:p>
    <w:bookmarkEnd w:id="86"/>
    <w:bookmarkStart w:name="z95" w:id="87"/>
    <w:p>
      <w:pPr>
        <w:spacing w:after="0"/>
        <w:ind w:left="0"/>
        <w:jc w:val="both"/>
      </w:pPr>
      <w:r>
        <w:rPr>
          <w:rFonts w:ascii="Times New Roman"/>
          <w:b w:val="false"/>
          <w:i w:val="false"/>
          <w:color w:val="000000"/>
          <w:sz w:val="28"/>
        </w:rPr>
        <w:t>
      7) аңшылықтанушы;</w:t>
      </w:r>
    </w:p>
    <w:bookmarkEnd w:id="87"/>
    <w:bookmarkStart w:name="z96" w:id="88"/>
    <w:p>
      <w:pPr>
        <w:spacing w:after="0"/>
        <w:ind w:left="0"/>
        <w:jc w:val="both"/>
      </w:pPr>
      <w:r>
        <w:rPr>
          <w:rFonts w:ascii="Times New Roman"/>
          <w:b w:val="false"/>
          <w:i w:val="false"/>
          <w:color w:val="000000"/>
          <w:sz w:val="28"/>
        </w:rPr>
        <w:t>
      8) облыстық маңызы бар орманшылық басшының орынбасары;</w:t>
      </w:r>
    </w:p>
    <w:bookmarkEnd w:id="88"/>
    <w:bookmarkStart w:name="z97" w:id="89"/>
    <w:p>
      <w:pPr>
        <w:spacing w:after="0"/>
        <w:ind w:left="0"/>
        <w:jc w:val="both"/>
      </w:pPr>
      <w:r>
        <w:rPr>
          <w:rFonts w:ascii="Times New Roman"/>
          <w:b w:val="false"/>
          <w:i w:val="false"/>
          <w:color w:val="000000"/>
          <w:sz w:val="28"/>
        </w:rPr>
        <w:t>
      9) орман (учаске) шебері;</w:t>
      </w:r>
    </w:p>
    <w:bookmarkEnd w:id="89"/>
    <w:bookmarkStart w:name="z98" w:id="90"/>
    <w:p>
      <w:pPr>
        <w:spacing w:after="0"/>
        <w:ind w:left="0"/>
        <w:jc w:val="both"/>
      </w:pPr>
      <w:r>
        <w:rPr>
          <w:rFonts w:ascii="Times New Roman"/>
          <w:b w:val="false"/>
          <w:i w:val="false"/>
          <w:color w:val="000000"/>
          <w:sz w:val="28"/>
        </w:rPr>
        <w:t>
      10) орманшы (инспектор).</w:t>
      </w:r>
    </w:p>
    <w:bookmarkEnd w:id="90"/>
    <w:bookmarkStart w:name="z99" w:id="91"/>
    <w:p>
      <w:pPr>
        <w:spacing w:after="0"/>
        <w:ind w:left="0"/>
        <w:jc w:val="both"/>
      </w:pPr>
      <w:r>
        <w:rPr>
          <w:rFonts w:ascii="Times New Roman"/>
          <w:b w:val="false"/>
          <w:i w:val="false"/>
          <w:color w:val="000000"/>
          <w:sz w:val="28"/>
        </w:rPr>
        <w:t>
      Ескерту:</w:t>
      </w:r>
    </w:p>
    <w:bookmarkEnd w:id="91"/>
    <w:bookmarkStart w:name="z100" w:id="92"/>
    <w:p>
      <w:pPr>
        <w:spacing w:after="0"/>
        <w:ind w:left="0"/>
        <w:jc w:val="both"/>
      </w:pPr>
      <w:r>
        <w:rPr>
          <w:rFonts w:ascii="Times New Roman"/>
          <w:b w:val="false"/>
          <w:i w:val="false"/>
          <w:color w:val="000000"/>
          <w:sz w:val="28"/>
        </w:rPr>
        <w:t>
      КММ – коммуналдық мемлекеттік мекеме;</w:t>
      </w:r>
    </w:p>
    <w:bookmarkEnd w:id="92"/>
    <w:bookmarkStart w:name="z101" w:id="93"/>
    <w:p>
      <w:pPr>
        <w:spacing w:after="0"/>
        <w:ind w:left="0"/>
        <w:jc w:val="both"/>
      </w:pPr>
      <w:r>
        <w:rPr>
          <w:rFonts w:ascii="Times New Roman"/>
          <w:b w:val="false"/>
          <w:i w:val="false"/>
          <w:color w:val="000000"/>
          <w:sz w:val="28"/>
        </w:rPr>
        <w:t>
      МКК – мемлекеттік коммуналдық кәсіпорын;</w:t>
      </w:r>
    </w:p>
    <w:bookmarkEnd w:id="93"/>
    <w:bookmarkStart w:name="z102" w:id="94"/>
    <w:p>
      <w:pPr>
        <w:spacing w:after="0"/>
        <w:ind w:left="0"/>
        <w:jc w:val="both"/>
      </w:pPr>
      <w:r>
        <w:rPr>
          <w:rFonts w:ascii="Times New Roman"/>
          <w:b w:val="false"/>
          <w:i w:val="false"/>
          <w:color w:val="000000"/>
          <w:sz w:val="28"/>
        </w:rPr>
        <w:t>
      ММ – мемлекеттік мекеме.</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