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c59a" w14:textId="1c4c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2017 жылғы 7 тамыздағы № 390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12 тамыздағы № 338 қаулысы. Қостанай облысының Әділет департаментінде 2019 жылғы 14 тамызда № 8619 болып тіркелді. Күші жойылды - Қостанай облысы әкімдігінің 2020 жылғы 29 қаңтардағы № 36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29.01.2020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 бекіту туралы" 2017 жылғы 7 тамыздағы </w:t>
      </w:r>
      <w:r>
        <w:rPr>
          <w:rFonts w:ascii="Times New Roman"/>
          <w:b w:val="false"/>
          <w:i w:val="false"/>
          <w:color w:val="000000"/>
          <w:sz w:val="28"/>
        </w:rPr>
        <w:t>№ 390</w:t>
      </w:r>
      <w:r>
        <w:rPr>
          <w:rFonts w:ascii="Times New Roman"/>
          <w:b w:val="false"/>
          <w:i w:val="false"/>
          <w:color w:val="000000"/>
          <w:sz w:val="28"/>
        </w:rPr>
        <w:t xml:space="preserve"> қаулысына (2017 жылғы 7 қыркүйектегі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7179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"9.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үкіметтің" веб-порталы арқылы көрсетілмейді.".</w:t>
      </w:r>
    </w:p>
    <w:bookmarkEnd w:id="3"/>
    <w:bookmarkStart w:name="z9" w:id="4"/>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Республикасының заңнамасында белгіленген тәртіпте:</w:t>
      </w:r>
    </w:p>
    <w:bookmarkEnd w:id="4"/>
    <w:bookmarkStart w:name="z10"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1" w:id="6"/>
    <w:p>
      <w:pPr>
        <w:spacing w:after="0"/>
        <w:ind w:left="0"/>
        <w:jc w:val="both"/>
      </w:pPr>
      <w:r>
        <w:rPr>
          <w:rFonts w:ascii="Times New Roman"/>
          <w:b w:val="false"/>
          <w:i w:val="false"/>
          <w:color w:val="000000"/>
          <w:sz w:val="28"/>
        </w:rPr>
        <w:t>
      2) осы қаулыны ресми жарияланғанынан кейін Қостанай облысы әкімдігінің интернет-ресурсында орналастырылуын қамтамасыз етсін.</w:t>
      </w:r>
    </w:p>
    <w:bookmarkEnd w:id="6"/>
    <w:bookmarkStart w:name="z12"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3"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