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0936d" w14:textId="a1093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облысының әкімшілік-аумақтық құрылысындағы өзгерістер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2019 жылғы 31 қазандағы № 4 және Қостанай облысы мәслихатының 2019 жылғы 31 қазандағы № 437 бірлескен қаулысы және шешімі. Қостанай облысының Әділет департаментінде 2019 жылғы 8 қарашада № 8743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1993 жылғы 8 желтоқсандағы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 және аудандық өкілді және атқарушы органдардың пікірін ескере отырып, Қостанай облысының әкімдігі ҚАУЛЫ ЕТЕДІ және Қостанай облыстық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ауданы Владимиров ауылдық округінің Янушевка ауылы Қостанай ауданы Владимиров ауылдық округінің Владимировка ауылының құрамына;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Денисов ауданы Тельман ауылдық округінің Шыбынды ауылы Денисов ауданы Тельман ауылдық округінің Антоновка ауылының құрамына;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Әулиекөл ауданы Құсмұрын кентінің Киров ауылы Әулиекөл ауданы Құсмұрын кентінің құрамына;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Қарасу ауданы Железнодорожный ауылдық округінің Братское ауылы Қарасу ауданы Железнодорожный ауылдық округінің Железнодорожное ауылының құрамына;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Қарасу ауданы Железнодорожный ауылдық округінің Күленсай ауылы Қарасу ауданы Железнодорожный ауылдық округінің Теректі ауылының құрамына енгізіле отырып, таратылсын.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Мыналар: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Қарасу ауданының Целинный ауылдық округі Целинный ауылы және Прогресс ауылы болып;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Қарасу ауданының Новоселов ауылдық округі Новоселовка ауылы және Құндызды ауылы болып;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Қарасу ауданының Восток ауылдық округі Восток ауылы, Жұмағұл ауылы, Майское ауылы және Тімтуір ауылы болып;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Қарасу ауданының Железнодорожный ауылдық округі Железнодорожное ауылы, Теректі ауылы және Жекекөл ауылы болып қайта құрылсын.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Мыналардың: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Қарасу ауданының Шолақашы ауылдық округінің құрамына енгізіле отырып, Целинный ауылы және Прогресс ауылының;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Қарасу ауданының Ильичев ауылдық округінің құрамына енгізіле отырып, Новоселовка ауылы және Құндызды ауылының;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Бейімбет Майлин ауданы Павлов ауылдық округінің құрамына енгізіле отырып, Евгенов ауылының;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Бейімбет Майлин ауданы Белинский ауылдық округінің құрамына енгізіле отырып, Мақсұт ауылының;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Әулиекөл ауданы Диев ауылдық округінің құрамына енгізіле отырып, Қосағал ауылының және Қ.Тұрғымбаев ауылының бағыныстылығы өзгертілсін.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Мыналар: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құрамында Жамбыл ауылы және Павловское ауылы бар Қарасу ауданының Жамбыл ауылдық округі;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құрамында Қарасу ауылы, Восток ауылы, Жұмағұл ауылы, Майское ауылы және Тімтуір ауылы бар Қарасу ауданының Қарасу ауылдық округі;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құрамында Октябрь ауылы, Железнодорожное ауылы, Теректі ауылы және Жекекөл ауылы бар Қарасу ауданының Октябрь ауылдық округі;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құрамында Милісай ауылы және Шилi ауылы бар Жангелдин ауданының Шилi ауылдық округі құрылсын.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бірлескен қаулы және шешім алғашқы ресми жарияланған күнінен кейін күнтізбелік он күн өткен соң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облыстық 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Даниленко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облыстық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