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b6052" w14:textId="44b6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2017 жылғы 21 маусымдағы № 311 "Қостанай облысының тірек ауылдық елді мекендерінің тізбесін айқындау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2019 жылғы 12 желтоқсандағы № 528 қаулысы. Қостанай облысының Әділет департаментінде 2019 жылғы 13 желтоқсанда № 8822 болып тіркелді. Күші жойылды - Қостанай облысы әкімдігінің 2021 жылғы 21 маусымдағы № 283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21.06.2021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2019 жылғы 24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облысының Таран ауданын қайта атау туралы" Жарлығына, "Қазақстан Республикасындағы жергілікті мемлекеттік басқару және өзін-өзі басқару туралы" 2001 жылғы 23 қаңтардағы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"Қостанай облысының әкімшілік-аумақтық құрылысындағы өзгерістер туралы" Қостанай облысы әкімдігінің 2019 жылғы 31 қазандағы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Қостанай облысы мәслихатының 2019 жылғы 31 қазандағы </w:t>
      </w:r>
      <w:r>
        <w:rPr>
          <w:rFonts w:ascii="Times New Roman"/>
          <w:b w:val="false"/>
          <w:i w:val="false"/>
          <w:color w:val="000000"/>
          <w:sz w:val="28"/>
        </w:rPr>
        <w:t>№ 437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бірлескен қаулысы және шешіміне (Нормативтік құқықтық актілерді мемлекеттік тіркеу тізілімінде № 8743 болып тіркелген) сәйкес Қостанай облысының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"Қостанай облысының тірек ауылдық елді мекендерінің тізбесін айқындау туралы" 2017 жылғы 21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(Қазақстан Республикасы нормативтік құқықтық актілерінің эталондық бақылау банкінде 2017 жылғы 24 шілдеде жарияланған, Нормативтік құқықтық актілерді мемлекеттік тіркеу тізілімінде № 7134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айқындалған Қостанай облысының тірек ауылдық елді мекендерінің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18, 19, 20-жолдары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7"/>
        <w:gridCol w:w="1727"/>
        <w:gridCol w:w="1727"/>
        <w:gridCol w:w="2809"/>
      </w:tblGrid>
      <w:tr>
        <w:trPr>
          <w:trHeight w:val="30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Железнодорожное ауылы</w:t>
            </w:r>
          </w:p>
        </w:tc>
      </w:tr>
      <w:tr>
        <w:trPr>
          <w:trHeight w:val="30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Қарамырза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Қарамырза ауылы</w:t>
            </w:r>
          </w:p>
        </w:tc>
      </w:tr>
      <w:tr>
        <w:trPr>
          <w:trHeight w:val="30" w:hRule="atLeast"/>
        </w:trPr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Люблин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Люблинка ауылы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32, 33-жолдары жаңа редакцияда жазылсын: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4"/>
        <w:gridCol w:w="3308"/>
        <w:gridCol w:w="1469"/>
        <w:gridCol w:w="2389"/>
      </w:tblGrid>
      <w:tr>
        <w:trPr>
          <w:trHeight w:val="30" w:hRule="atLeast"/>
        </w:trPr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Бейімбет Майлин ауданы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Асенкритов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Асенкритовка ауылы</w:t>
            </w:r>
          </w:p>
        </w:tc>
      </w:tr>
      <w:tr>
        <w:trPr>
          <w:trHeight w:val="30" w:hRule="atLeast"/>
        </w:trPr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Новоильинов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Новоильиновка ауылы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экономика және бюджеттік жоспарлау басқармасы" мемлекеттік мекемесі Қазақстан Республикасының заңнамасында белгіленген тәртіпте: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облысы әкімдігінің интернет-ресурсында орналастырылуын қамтамасыз етсін.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