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de7d" w14:textId="524d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2019 жылғы 18 желтоқсандағы № 5 және Қостанай облысы мәслихатының 2019 жылғы 18 желтоқсандағы № 456 бірлескен қаулысы және шешімі. Қостанай облысының Әділет департаментінде 2019 жылғы 19 желтоқсанда № 8826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Қостанай облысының әкімдігі ҚАУЛЫ ЕТЕДІ және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Первомай ауылдық округінің Красносельское ауылы Меңдіқара ауданы Первомай ауылдық округінің Чернышевка ауылының құрамына;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Қарақоға ауылдық округінің Жарқайың ауылы Меңдіқара ауданы Қарақоға ауылдық округінің Ұзынағаш ауылының құрамына;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Бауман ауылдық округінің Королевка ауылы Ұзынкөл ауданы Бауман ауылдық округінің Бауман ауылының құрамына;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Ұзынкөл ауылдық округінің Вершковое ауылы Ұзынкөл ауданы Ұзынкөл ауылдық округінің Павловка ауылының құрамына;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Пресногорьков ауылдық округінің Октябрьское ауылы Ұзынкөл ауданы Пресногорьков ауылдық округінің Крутоярка ауылының құрамына;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Пресногорьков ауылдық округінің Гренадерка ауылы Ұзынкөл ауданы Пресногорьков ауылдық округінің Волна ауылының құрамына;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Сатай ауылдық округінің Қазан ауылы Ұзынкөл ауданы Сатай ауылдық округінің Сатай ауылының құрамына;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Сатай ауылдық округінің Пилкино ауылы Ұзынкөл ауданы Сатай ауылдық округінің Сатай ауылының құрамына;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Петропавл ауылдық округінің Комендантское ауылы Ұзынкөл ауданы Петропавл ауылдық округінің Белоглинка ауылының құрамына;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Смирнов ауылдық округінің Приозерный ауылы Қарабалық ауданы Смирнов ауылдық округінің Смирнов ауылының құрамына;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Новотроицк ауылдық округінің Қайрақ ауылы Қарабалық ауданы Новотроицк ауылдық округінің Подгород ауылының құрамына;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Станционный ауылдық округінің Дальний ауылы Қарабалық ауданы Станционный ауылдық округінің Станционный ауылының құрамына;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Победа ауылдық округінің Жамбыл ауылы Қарабалық ауданы Новотроицк ауылдық округінің Мағнай ауылының құрамына;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Победа ауылдық округінің Мағнай ауылы Қарабалық ауданы Новотроицк ауылдық округінің Мағнай ауылының құрамына;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Красноармейск ауылдық округінің Тавриченка ауылы Денисов ауданы Красноармейск ауылдық округінің Красноармейское ауылының құрамына;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Алтынсарин ауылдық округінің Свободное ауылы Қамысты ауданы Алтынсарин ауылдық округінің Алтынсарин ауылының құрамына;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Жайылма ауылдық округінің Сахаровка ауылы Қамысты ауданы Жайылма ауылдық округінің Жайылма ауылының құрамына;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Әйет ауылдық округінің Ақсу ауылы Денисов ауданы Әйет ауылдық округінің Әйет ауылының құрамына;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Заәйет ауылдық округінің Қараоба ауылы Денисов ауданы Заәйет ауылдық округінің Заәйет ауылының құрамына;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Златоуст ауылдық округінің Күнтимес ауылы Сарыкөл ауданы Златоуст ауылдық округінің Златоуст ауылының құрамына;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Барвинов ауылдық округінің Новобарвиновка ауылы Сарыкөл ауданы Барвинов ауылдық округінің Барвиновка ауылының құрамына;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Ленинград ауылдық округінің Қарашілік ауылы Сарыкөл ауданы Ленинград ауылдық округінің Вишневка ауылының құрамына енгізіле отырып, таратылсын.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Бауман ауылдық округі Ұзынкөл ауданының Бауман ауылы болып;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Сатай ауылдық округі Ұзынкөл ауданының Сатай ауылы болып;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Киев ауылдық округі Ұзынкөл ауданының Миролюбовка ауылы және Абай ауылы болып;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ауданының Победа ауылдық округі Қарабалық ауданының Победа ауылы болып;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ауданының Қарабалық ауылдық округі Қарабалық ауданының Қособа ауылы және Қарашакөл ауылы болып;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ауданының Славен ауылдық округі Қарабалық ауданының Славен ауылы және Октябрь ауылы болып;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ауданының Қостанай ауылдық округі Қарабалық ауданының Гурьянов ауылы, Надеждин ауылы, Сарыкөл ауылы, Целинный ауылы, Ворошилов ауылы, Елшан ауылы, Котлован ауылы және Верен ауылы болып;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ауданының Шандақ ауылдық округі Федоров ауданының Мирный ауылы, Дорожный ауылы және Крамской ауылы болып;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ауданының Докучаев ауылдық округі Алтынсарин ауданының Докучаевка ауылы және Шоқай ауылы болып;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ауданының Приозерный ауылдық округі Алтынсарин ауданының Приозерный ауылы және Көбек ауылы болып;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ауданының Тимирязев ауылдық округі Жітіқара ауданының Тимирязев ауылы және Волгоград ауылы болып;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ауданының Қарынсалды ауылдық округі Амангелді ауданының Қарынсалды ауылы және Горняк ауылы болып;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ауданының Алтынсарин ауылдық округі Қамысты ауданының Алтынсарин ауылы болып;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ауданының Жайылма ауылдық округі Қамысты ауданының Жайылма ауылы және Пушкин ауылы болып;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Петропавл ауылдық округі Ұзынкөл ауданының Белоглинка ауылы және Красный Борок ауылы болып;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Карл Маркс ауылдық округі Ұзынкөл ауданының Сокол ауылы және Сибирка ауылы болып;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ауданының Борков ауылдық округі Меңдіқара ауданының Борки ауылы және Татьяновка ауылы болып;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ауданының Каменскорал ауылдық округі Меңдіқара ауданының Каменскуральское ауылы және Ақсуат ауылы болып;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ауданының Заәйет ауылдық округі Денисов ауданының Заәйет ауылы болып;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ауданының Барвинов ауылдық округі Сарыкөл ауданының Барвиновка ауылы болып;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ауданының Златоуст ауылдық округі Сарыкөл ауданының Златоуст ауылы болып;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ауданының Ленинград ауылдық округі Сарыкөл ауданының Вишневка ауылы және Ленинград ауылы болып;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ауданының Краснознамен ауылдық округі Сарыкөл ауданының Новое ауылы және Қараоба ауылы болып қайта құрылсын.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Мыналардың: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Ершов ауылдық округінің құрамына енгізіле отырып, Миролюбовка ауылының және Абай ауылының;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ауданының Камышин ауылдық округінің құрамына енгізіле отырып, Мирный ауылының, Дорожный ауылының және Крамской ауылының;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ауданының Ілияс Омаров атындағы ауылдық округінің құрамына енгізіле отырып, Докучаевка ауылының және Шоқай ауылының;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ауданының Большая Чураковка ауылдық округінің құрамына енгізіле отырып, Приозерный ауылының және Көбек ауылының;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ауданының Большевик ауылдық округінің құрамына енгізіле отырып, Шевченковка ауылының;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ауданының Қамысты ауылдық округінің құрамына енгізіле отырып, Ливановка ауылының және Фрунзе ауылының;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Новопокров ауылдық округінің құрамына енгізіле отырып, Варваровка ауылының;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Пресногорьков ауылдық округінің құрамына енгізіле отырып, Белоглинка ауылының және Красный Борок ауылының;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ауданының Федоров ауылдық округінің құрамына енгізіле отырып, Сокол ауылының және Сибирка ауылының;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ауданының Александров ауылдық округінің құрамына енгізіле отырып, И.Ф. Павлов атындағы ауылдың;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ауданының Айсары ауылдық округінің құрамына енгізіле отырып, Половниковка ауылының;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ауданының Михайлов ауылдық округінің құрамына енгізіле отырып, Борки ауылының және Татьяновка ауылының;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ауданының Соснов ауылдық округінің құрамына енгізіле отырып, Каменскуральское ауылының және Ақсуат ауылының;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ауданының Әйет ауылдық округінің құрамына енгізіле отырып, Заәйет ауылының;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ауданының Аршалы ауылдық округінің құрамына енгізіле отырып, Комаров ауылының;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ауданының Севастополь ауылдық округінің құрамына енгізіле отырып, Вишневка ауылының және Ленинград ауылының;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ауданының Сорочин ауылдық округінің құрамына енгізіле отырып, Новое ауылының және Қараоба ауылының;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Бейімбет Майлин ауданының Тобыл кентінің құрамына енгізіле отырып, Приозерное ауылының;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Бейімбет Майлин ауданының Калинин ауылдық округінің құрамына енгізіле отырып, Юбилейный ауылының бағыныстылығы өзгертілсін.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Ашутасты ауылы және Аққошқар ауылы бар Арқалық қаласының Ашутасты ауылдық округі;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Молодежный ауылы және Матросов ауылы бар Арқалық қаласының Молодежный ауылдық округі;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Родина ауылы және Мирный ауылы бар Арқалық қаласының Родина ауылдық округі;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Речное ауылы және Ряжское ауылы бар Ұзынкөл ауданының Ряжск ауылдық округі;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Славен ауылы, Октябрь ауылы, Қособа ауылы және Қарашакөл ауылы бар Қарабалық ауданының Қособа ауылдық округі;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Тоғызақ ауылы, Гурьянов ауылы, Надеждин ауылы, Сарыкөл ауылы, Целинный ауылы, Ворошилов ауылы, Елшан ауылы, Котлован ауылы және Верен ауылы бар Қарабалық ауданының Тоғызақ ауылдық округі;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Мүктікөл ауылы, Тимирязев ауылы және Волгоград ауылы бар Жітіқара ауданының Мүктікөл ауылдық округі;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Тасты ауылы, Қарынсалды ауылы және Горняк ауылы бар Амангелді ауданының Тасты ауылдық округі;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Аралкөл ауылы және Орқаш ауылы бар Қамысты ауданының Аралкөл ауылдық округі;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Клочков ауылы және Талдыкөл ауылы бар Қамысты ауданының Клочков ауылдық округі;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Адаевка ауылы, Жайылма ауылы және Пушкин ауылы бар Қамысты ауданының Адаевка ауылдық округі құрылсын.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Даниленко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