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d726" w14:textId="36ad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жер үсті көздеріндегі су ресурстарын пайдаланғаны үшін төлемақы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2019 жылғы 24 желтоқсандағы № 467 шешімі. Қостанай облысының Әділет департаментінде 2019 жылғы 26 желтоқсанда № 8841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жер үсті көздеріндегі су ресурстарын пайдаланғаны үшін төлемақы мөлшерлемелері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 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Смышляева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 үсті көздеріндегі су ресурстарын пайдаланғаны үшін төлемақы мөлшерлемелері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пайдаланудың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үй-пайдалану және коммуналдық қызметтер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текше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жылу энергетикасын қосқанда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текше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текше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текше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