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7fb5d" w14:textId="437fb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Санитарлық қорғау аймақтарын белгілеу жөніндегі әкімдіктің кейбір қаулыларына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2019 жылғы 25 желтоқсандағы № 543 қаулысы. Қостанай облысының Әділет департаментінде 2020 жылғы 14 қаңтарда № 8884 болып тіркелді. Күші жойылды - Қостанай облысы әкімдігінің 2022 жылғы 28 сәуірдегі № 181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әкімдігінің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9 шілдедегі Қазақстан Республикасы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2019 жылғы 24 маусымдағы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облысының Таран ауданын қайта атау туралы" Жарлығына сәйкес Қостанай облысының әкімдігі 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әкімдігінің кейбір қаулыларына өзгерістер енгізілсін.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әкімдігінің табиғи ресурстар және табиғат пайдалануды реттеу басқармасы"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Қостанай облысы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әкімдігінің өзгерістер енгізілетін кейбір қаулыларының тізбесі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әкімдігінің "Таран ауданының аумағындағы № 1, № 2, № 4 ұңғымаларының учаскесінде "Викторовское" жауапкершілігі шектеулі серіктестігінің шаруашылық-ауыз сумен су тартудың санитарлық қорғау аймақтарын белгілеу туралы" 2012 жылғы 7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(2012 жылғы 25 қазанда "Костанайские новости" газетінде жарияланған, Нормативтік құқықтық актілерді мемлекеттік тіркеу тізілімінде № 3850 болып тіркелген):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тақырып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"Бейімбет Майлин ауданының аумағындағы № 1, № 2, № 4 ұңғымалар учаскесінде "Викторовское" жауапкершілігі шектеулі серіктестігінің шаруашылық-ауыз су тартудың санитарлық қорғау аймақтарын белгілеу туралы";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Осы қаулының қосымшасына сәйкес Бейімбет Майлин ауданының аумағындағы № 1, № 2, № 4 ұңғымалар учаскесінде "Викторовское" жауапкершілігі шектеулі серіктестігінің шаруашылық-ауыз су тартудың санитарлық қорғау аймақтары белгіленсін.";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тілдегі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"Таран ауданының" сөз тіркесі "Бейімбет Майлин ауданының" деген сөз тіркесімен ауыстырылсын;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көрсетілген қаулының қосымшасында "Тарановского района" сөз тіркесі "района Беимбета Майлина" деген сөз тіркесімен ауыстырылсын;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ескерту алынып тасталсын.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әкімдігінің "Краснооктябрь боксит кеніш басқармасы "Алюминий Казахстана" акционерлік қоғамы филиалының шаруашылық-ауыз су тартуы үшін санитарлық қорғау аймақтарын белгілеу туралы" 2012 жылғы 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543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(2013 жылғы 5 ақпанда "Костанайские новости" газетінде жарияланған, Нормативтік құқықтық актілерді мемлекеттік тіркеу тізілімінде № 3978 болып тіркелген):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"Таран ауданы" сөз тіркесі "Бейімбет Майлин ауданы" деген сөз тіркесімен ауыстырылсын;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ескерту алынып тасталсын.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Қостанай облысы әкімдігінің "Таран ауданының Асенкритовка ауылындағы № 1 ұңғыманың учаскесінде жер асты сулары шаруашылық-ауыз су тартудың санитарлық қорғау аймақтарын белгілеу туралы" 2013 жылғы 1 сәуірдегі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(2013 жылғы 4 маусымда "Қостанай таңы" газетінде жарияланған, Нормативтік құқықтық актілерді мемлекеттік тіркеу тізілімінде № 4122 болып тіркелген):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тақырып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"Бейімбет Майлин ауданының Асенкритовка ауылындағы № 1 ұңғыма учаскесінде жер асты шаруашылық-ауыз суын тартудың санитарлық қорғау аймақтарын белгілеу туралы";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Осы қаулының қосымшасына сәйкес Бейімбет Майлин ауданының Асенкритовка ауылындағы № 1 ұңғыма учаскесінде жер асты шаруашылық-ауыз су тартудың санитарлық қорғау аймақтары белгіленсін.";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"Таран ауданының" сөз тіркесі "Бейімбет Майлин ауданының" деген сөз тіркесімен ауыстырылсын;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ескерту алынып тасталсын.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Қостанай облысы әкімдігінің "Таран ауданында орналасқан Козырев кен орнының № 3э/6806 және № 4э/6807 ұңғымалары учаскесінде жер асты сулары шаруашылық-ауыз су тартудың санитарлық қорғау аймақтарын белгілеу туралы" 2013 жылғы 1 сәуірдегі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(2013 жылғы 26 сәуірде "Қостанай таңы" газетінде жарияланған, Нормативтік құқықтық актілерді мемлекеттік тіркеу тізілімінде № 4098 болып тіркелген):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тақырып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"Бейімбет Майлин ауданында орналасқан Козырев кен орнының № 3э/6806 және № 4э/6807 ұңғымалары учаскесінде жер асты шаруашылық-ауыз суын тартудың санитарлық қорғау аймақтарын белгілеу туралы";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Осы қаулының қосымшасына сәйкес Бейімбет Майлин ауданында орналасқан Козырев кен орнының № 3э/6806 және № 4э/6807 ұңғымалары учаскесінде жер асты шаруашылық-ауыз суын тартудың санитарлық қорғау аймақтары белгіленсін.";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"Таран ауданында" сөз тіркесі "Бейімбет Майлин ауданында" деген сөз тіркесімен ауыстырылсын;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ескерту алынып тасталсын.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Қостанай облысы әкімдігінің "Таран ауданындағы Апановка теміржол станциясының аумағында орналасқан № 1, № 55а ұңғымалар учаскесінде шаруашылық-ауыз су тартудың санитарлық қорғау аймақтарын белгілеу туралы" 2013 жылғы 17 маусымдағы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(2013 жылғы 30 шілдеде "Қостанай таңы" газетінде жарияланған, Нормативтік құқықтық актілерді мемлекеттік тіркеу тізілімінде № 4188 болып тіркелген):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тақырып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"Бейімбет Майлин ауданындағы Апановка теміржол станциясының аумағында орналасқан № 1, № 55а ұңғымалар учаскесінде шаруашылық-ауыз су тартудың санитарлық қорғау аймақтарын белгілеу туралы";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Осы қаулының қосымшасына сәйкес Бейімбет Майлин ауданындағы Апановка теміржол станциясының аумағында орналасқан № 1, № 55а ұңғымалар учаскесінде шаруашылық-ауыз су тартудың санитарлық қорғау аймақтары белгіленсін.";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"Таран ауданындағы" сөз тіркесі "Бейімбет Майлин ауданындағы" деген сөз тіркесімен ауыстырылсын;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ескерту алынып тасталсын.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Қостанай облысы әкімдігінің "Таран ауданының Ақсуат ауылы шекарасындағы Тобыл өзенінде көлденең арна астындағы кәріз учаскесінде Тобыл орталықтандырылған сіңіру шаруашылық-ауыз су тартудың санитарлық қорғау аймақтарын белгілеу туралы" 2013 жылғы 16 қазандағы </w:t>
      </w:r>
      <w:r>
        <w:rPr>
          <w:rFonts w:ascii="Times New Roman"/>
          <w:b w:val="false"/>
          <w:i w:val="false"/>
          <w:color w:val="000000"/>
          <w:sz w:val="28"/>
        </w:rPr>
        <w:t>№ 444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(2013 жылғы 12 желтоқсанда "Қостанай таңы" газетінде жарияланған, Нормативтік құқықтық актілерді мемлекеттік тіркеу тізілімінде № 4309 болып тіркелген):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тақырып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"Бейімбет Майлин ауданының Ақсуат ауылы шекараларындағы Тобыл өзенінде көлденең арна астындағы кәріз учаскесінде Тобыл орталықтандырылған сіңіру шаруашылық-ауыз су тартудың санитарлық қорғау аймақтарын белгілеу туралы";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Осы қаулының қосымшасына сәйкес Бейімбет Майлин ауданының Ақсуат ауылы шекараларындағы Тобыл өзенінде көлденең арна астындағы кәріз учаскесінде Тобыл орталықтандырылған сіңіру шаруашылық-ауыз суын тартудың санитарлық қорғау аймақтары белгіленсін.";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тілдегі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"Таран ауданының" сөз тіркесі "Бейімбет Майлин ауданының" деген сөз тіркесімен ауыстырылсын;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көрсетілген қаулының қосымшасында "Тарановского района" сөз тіркесі "района Беимбета Майлина" деген сөз тіркесімен ауыстырылсын;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ескерту алынып тасталсын.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Қостанай облысы әкімдігінің "Таран ауданының Береговое ауылындағы № 10137 ұңғыма учаскесінде шаруашылық-ауыз су тартудың санитарлық қорғау аймақтарын белгілеу туралы" 2013 жылы 16 қазандағы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(2013 жылғы 12 желтоқсанда "Қостанай таңы" газетінде жарияланған, Нормативтік құқықтық актілерді мемлекеттік тіркеу тізілімінде № 4314 болып тіркелген):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тақырып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"Бейімбет Майлин ауданының Береговое ауылындағы № 10137 ұңғыма учаскесінде шаруашылық-ауыз су тартудың санитарлық қорғау аймақтарын белгілеу туралы";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Осы қаулының қосымшасына сәйкес Бейімбет Майлин ауданының Береговое ауылындағы № 10137 ұңғыма учаскесінде шаруашылық-ауыз су тартудың санитарлық қорғау аймақтары белгіленсін.";</w:t>
      </w:r>
    </w:p>
    <w:bookmarkEnd w:id="40"/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"Таран ауданының" сөз тіркесі "Бейімбет Майлин ауданының" деген сөз тіркесімен ауыстырылсын;</w:t>
      </w:r>
    </w:p>
    <w:bookmarkEnd w:id="41"/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ескерту алынып тасталсын.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