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feb8f" w14:textId="57feb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тұрғын үй-коммуналдық шаруашылығы, жолаушылар көлігі және автомобиль жолдары бөлімі" мемлекеттік мекемесінің Қостанай қаласы әкімдігінің "Қостанай жылытуэнергетикалық компаниясы" мемлекеттік коммуналдық кәсіпорнына жер учаскесіне қауымдық сервитутты белгілеу туралы</w:t>
      </w:r>
    </w:p>
    <w:p>
      <w:pPr>
        <w:spacing w:after="0"/>
        <w:ind w:left="0"/>
        <w:jc w:val="both"/>
      </w:pPr>
      <w:r>
        <w:rPr>
          <w:rFonts w:ascii="Times New Roman"/>
          <w:b w:val="false"/>
          <w:i w:val="false"/>
          <w:color w:val="000000"/>
          <w:sz w:val="28"/>
        </w:rPr>
        <w:t>Қостанай облысы Қостанай қаласы әкімдігінің 2019 жылғы 16 сәуірдегі № 755 қаулысы. Қостанай облысының Әділет департаментінде 2019 жылғы 18 сәуірде № 8361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қаласы әкімдігінің тұрғын үй-коммуналдық шаруашылығы, жолаушылар көлігі және автомобиль жолдары бөлімі" мемлекеттік мекемесінің Қостанай қаласы әкімдігінің "Қостанай жылытуэнергетикалық компаниясы" мемлекеттік коммуналдық кәсіпорнына осы объектілерге коммуналдық, инженерлік, электрлік және басқа желілер мен желілерді салуға және пайдалануға арналған жер учаскесіне "Қостанай қаласы аумағында Тәуелсіздік көшесі 116 үйдің жанында жылу желілері" көлемі 0,23 гектар объектісі бойынша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тұрғын үй-коммуналдық шаруашылық, жолаушылар көлігі және автомобиль жолдары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