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9ea0" w14:textId="5c59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20 желтоқсандағы № 310 "Қостанай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2019 жылғы 4 маусымдағы № 372 шешімі. Қостанай облысының Әділет департаментінде 2019 жылғы 5 маусымда № 8501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2019-2021 жылдарға арналған бюджеті туралы" 2018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8198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54105160,0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24662177,0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102354,0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4414240,0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24926389,0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62589501,1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10903,0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- 8473438,1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8473438,1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қаланың жергілікті атқарушы органының резерві 239177,9,9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 1-қосымша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62589501,1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болатын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-8473438,1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8473438,1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 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 3-қосымша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