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fb8be" w14:textId="2cfb8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арналған бас бостандығынан айыру орындарынан босатылған адамдарды жұмысқа орналастыру үшін 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2019 жылғы 29 қарашадағы № 2610 қаулысы. Қостанай облысының Әділет департаментінде 2019 жылғы 29 қарашада № 8801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жылға арналған бас бостандығынан айыру орындарынан босатылған адамдарды жұмысқа орналастыру үшін жұмыс орындарына квота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жұмыспен қамту және әлеуметтік бағдарламалары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әлеуметтік мәселелер жөніндегі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жылғы "___" ______№ 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бас бостандығынан айыру орындарынан босатылған адамдарды жұмысқа орналастыру үшін жұмыс орындарына квота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Ұйымдардың атауы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Ұйымдағы жұмыскерлердің тізімдік саны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жұмыскерлердің тізімдік санынан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саны (адам)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"Олжа Агротехмаш"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"АБЗ плюс" жауапкершілігі шектеулі серіктестігі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