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3fbc" w14:textId="7173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2016 жылғы 13 маусымдағы № 659 "Рудный қаласында жолаушылар мен багажды автомобильмен тасымалдау тарифтері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2019 жылғы 18 қыркүйектегі № 1179 қаулысы. Қостанай облысының Әділет департаментінде 2019 жылғы 19 қыркүйекте № 8659 болып тіркелді. Күші жойылды - Қостанай облысы Рудный қаласы әкімдігінің 2023 жылғы 18 тамыздағы № 785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Рудный қаласы әкімдігінің 18.08.2023 </w:t>
      </w:r>
      <w:r>
        <w:rPr>
          <w:rFonts w:ascii="Times New Roman"/>
          <w:b w:val="false"/>
          <w:i w:val="false"/>
          <w:color w:val="ff0000"/>
          <w:sz w:val="28"/>
        </w:rPr>
        <w:t>№ 785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2003 жылғы 4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Рудный қаласы әкімдігінің "Рудный қаласында жолаушылар мен багажды автомобильмен тасымалдау тарифтері туралы" 2016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(2016 жылғы 24 маусымда "Рудненский рабочий" қалалық газетінде жарияланған, Нормативтік құқықтық актілерді мемлекеттік тіркеу тізілімінде № 6485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Жолаушылар мен багажды қалалық қатынаста автомобильмен тұрақты тасымалдау тарифі барлық маршруттар үшін бірыңғай 80 теңге көлемінде белгіленсін.".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Рудный қаласы әкімдігінің "Рудный қалалық тұрғын үй-коммуналдық шаруашылық, жолаушылар көлігі және автомобиль жолдары бөлімі"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Рудный қаласы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Рудный қаласы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