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aa40" w14:textId="12ba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2019 жылғы 8 сәуірдегі № 402 "2019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2019 жылғы 15 қазандағы № 1274 қаулысы. Қостанай облысының Әділет департаментінде 2019 жылғы 22 қазанда № 8714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 8-1) тармақшасына сәйкес Рудный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Рудный қаласы әкімдігінің "2019 жылға арналған мектепке дейінгі тәрбие мен оқытуға мемлекеттік білім беру тапсырысын, ата-ана төлемақысының мөлшерін бекіту туралы" 2019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(2019 жылғы 23 сәуірде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8337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"2019 жылға арналған Рудный қаласының мектепке дейінгі білім беру ұйымдарындағы мектепке дейінгі тәрбие мен оқытуға мемлекеттік білім беру тапсырысы, ата-ана төлемақысының мөлшері" деген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Рудный қаласы әкімдігінің "Рудный қалалық білім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Рудный қаласы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Рудный қаласы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402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Рудный қаласының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387"/>
        <w:gridCol w:w="4394"/>
        <w:gridCol w:w="1201"/>
        <w:gridCol w:w="1757"/>
        <w:gridCol w:w="2642"/>
      </w:tblGrid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4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 балабақшасы" коммуналдық мемлекеттік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  <w:bookmarkEnd w:id="9"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2 балабақшасы" коммуналдық мемлекеттік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  <w:bookmarkEnd w:id="10"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3 балабақшасы" коммуналдық мемлекеттік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  <w:bookmarkEnd w:id="11"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Қашар кенті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"Қашар кенті әкімінің аппараты" мемлекеттік мекемесінің "№ 4 балабақшасы" коммуналдық мемлекеттік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  <w:bookmarkEnd w:id="12"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5 балабақшасы" коммуналдық мемлекеттік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  <w:bookmarkEnd w:id="13"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6 балабақшасы" коммуналдық мемлекеттік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  <w:bookmarkEnd w:id="14"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7 балабақшасы" коммуналдық мемлекеттік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30 029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  <w:bookmarkEnd w:id="15"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8 балабақшасы" коммуналдық мемлекеттік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  <w:bookmarkEnd w:id="16"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9 балабақшасы" коммуналдық мемлекеттік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  <w:bookmarkEnd w:id="17"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10 балабақшасы" коммуналдық мемлекеттік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  <w:bookmarkEnd w:id="18"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Қашар кенті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"Қашар кенті әкімінің аппараты" мемлекеттік мекемесінің "№ 11 балабақшасы" коммуналдық мемлекеттік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31 369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  <w:bookmarkEnd w:id="19"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12 балалар бақшасы" коммуналдық мемлекеттік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33 657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13 балалар бақшасы" коммуналдық мемлекеттік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14 балабақшасы" коммуналдық мемлекеттік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  <w:bookmarkEnd w:id="20"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15 балалар бақшасы" коммуналдық мемлекеттік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16 балалар бақшасы" коммуналдық мемлекеттік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"ТДТ 2018" жауапкершілігі шектеулі серіктестігі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"Фиалка 2018" жауапкершілігі шектеулі серіктестігі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"BoLaSHaK 20" жауапкершілігі шектеулі серіктестігі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- 11300</w:t>
            </w:r>
          </w:p>
          <w:bookmarkEnd w:id="2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