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e88d" w14:textId="e15e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Ашутасты ауылы әкімінің 2019 жылғы 27 маусымдағы № 3 шешімі. Қостанай облысының Әділет департаментінде 2019 жылғы 28 маусымда № 8560 болып тіркелді. Күші жойылды - Қостанай облысы Арқалық қаласы Ашутасты ауылдық округі әкімінің 2021 жылғы 13 желтоқсандағы № 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Ашутасты ауылдық округі әкімінің 13.12.2021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әкімнің міндетін атқарушы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Қостанай облысы Арқалық қаласы Ашутасты ауылдық округі әкімінің 23.11.2020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мен пайдалану мақсатында Арқалық қаласы Ашутасты ауылдық округі Ашутасты ауылының аумағында жалпы алаңы 0,7896 гектар жер учаскелерін пайдалану үшін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Қостанай облысы Арқалық қаласы Ашутасты ауылдық округі әкімінің 23.11.2020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қаласының Ашутасты ауылдық округі әкімінің аппараты" мемлекеттік мекемесі Қазақстан Республикасының заңнамасымен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тіркелуін;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алынып тасталды - Қостанай облысы Арқалық қаласы Ашутасты ауылдық округі әкімінің 23.11.2020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 ресми жариялағанынан кейін Арқалық қаласы әкімдігінің ресми интернет-ресурсында орналастырылуын қамтамасыз етсін.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Арқалық қаласы Ашутасты ауылдық округі әкімінің 23.11.2020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Ашутасты ауылы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