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7a06" w14:textId="9eb7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21 желтоқсандағы № 220 "Арқалық қаласының 2019-2021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2019 жылғы 18 қарашадағы № 277 шешімі. Қостанай облысының Әділет департаментінде 2019 жылғы 25 қарашада № 8778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"Арқалық қаласының 2019-2021 жылдарға арналған бюджеті туралы" 2018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3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8186 болып тіркелген) мынадай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Арқалық қаласының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8860886,0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1832416,9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27397,1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23831,0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6977241,0 мың тенге, оның ішінде субвенциялардың көлемі – 2318311,0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8932222,0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- 29724,0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- 7816,0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- 37540,0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- 41612,0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41612,0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7816,0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37540,0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71336,0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 жылға арналған қала бюджетінде республикалық бюджеттен ағымдағы нысаналы трансферттер көлемі 1361185,0 мың теңге сомасында көзделгені ескерілсін, оның ішінде: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286119,0 мың теңге сомасында;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орталықтарына әлеуметтік жұмыс жөніндегі консультанттар мен ассистенттерді енгізуге 7990,0 мың теңге сомасында;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үкіметтік емес ұйымдарда мемлекеттік әлеуметтік тапсырысты орналастыруға 8999,0 мың теңге сомасында;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 және өмір сүру сапасын жақсарту жөніндегі іс-шаралар жоспарын іске асыруға 16945,0 мың теңге сомасында;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69434,0 мың теңге сомасында;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көлiк инфрақұрылымының басым жобаларын қаржыландыруға 127756,0 мың теңге сомасында;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540315,0 мың теңге сомасында, оның ішінде: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бюджетінен Родина ауылының бюджетіне берілетін 114,0 мың теңге сомасында;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және жалпы орта білім беру ұйымдарының мұғалімдері мен педагог-психологтарының еңбегіне ақы төлеуді ұлғайтуға 275089,0 мың теңге сомасында;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28538,0 мың теңге сомасында, оның ішінде: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бюджетінен Родина ауылының бюджетіне берілетін 1345,0 мың теңге сомасында.";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 жылға арналған қала бюджетінде облыстық бюджеттен ағымдағы нысаналы трансферттер көлемі 2513498,7 мың теңге сомасында көзделгені ескерілсін, оның ішінде: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мектептердің ағымдағы жөндеуіне 9238,0 мың теңге сомасында;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 білім беру инфрақұрылымын құруға 12162,0 мың теңге сомасында;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сыныпқа электрондық кезекті енгізуге 8434,0 мың теңге сомасында;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қаласының 150 орынға арналған "Балдырған А" жауапкершілігі шектеулі серіктестігінің мемлекеттік-жекешелік әріптестік есебінен мектепке дейінгі білім беру ұйымдарында мемлекеттік білім беру тапсырысын іске асыруға 45736,0 мың теңге сомасында;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– 2021 жылдарға арналған нәтижелі жұмыспен қамтуды және жаппай кәсіпкерлікті дамытудың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қоныс аударушылар мен оралмандар үшін тұрғын үйді жалдау (жалға алу) бойынша шығындарды өтеуге 798,0 мың теңге сомасында;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– 2021 жылдарға арналған нәтижелі жұмыспен қамтуды және жаппай кәсіпкерлікті дамытудың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мобильді орталықтардағы оқуды қосқанда еңбек нарығында сұранысқа ие кәсіптер мен дағдылар бойынша жұмысшы кадрларды қысқа мерзімді кәсіптік оқытуға 24102,5 мың теңге сомасында;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қаласының көшелері мен автожолдарын орташа жөндеуге 134716,0 мың теңге сомасында;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қаласының көшелерін және автожолдарындағы су өткізу құбырларын ағымдағы жөндеуге 117208,0 мың теңге сомасында;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көлiк инфрақұрылымының басым жобаларын қаржыландыруға 127856,0 мың теңге сомасында;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инсинераторларды пайдалана отырып, биологиялық қалдықтарды кәдеге жаратуға 4674,0 мың теңге сомасында;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 білім бөлімінің № 2 жалпы орта білім беретін мектебі" мемлекеттік мекемесінің ғимаратын күрделі жөндеуге 172437,0 мың теңге сомасында;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"Рухани жаңғыру" бағдарламасының "Алтын адам" кіші жобасын іске асыру аясында өңірлік материалдар негізінде 5-7 сыныптарға арналған өлкетану бойынша оқу құралын шығаруға және оларды мектептерге енгізуге 717,4 мың теңге сомасында;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– 2021 жылдарға арналған нәтижелі жұмыспен қамтуды және жаппай кәсіпкерлікті дамытудың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жұмыспен қамтудың жекеше агенттіктерімен халықты жұмыспен қамту саласындағы көрсетілетін қызметтердің аутсорсингіне 1072,5 мың теңге сомасында;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Арқалық қаласы әкімдігінің "Арқалық жылу-энергетикалық компаниясы" мемлекеттік коммуналдық кәсіпорны үшін мазутқа 1674368,0 мың теңге сомасында;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 ойын алаңдарын орнатуға 9700,0 мың теңге сомасында;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iрi қара малдың нодулярлық дерматитіне қарсы эпизоотияға қарсы іс-шаралар жүргізуге 2821,0 мың теңге сомасында;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энзоотиялық аурулары бойынша ветеринариялық іс-шараларды жүргізуге 4715,0 мың теңге сомасында;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жұмыстарға тартылған жұмыскерлердің жалақы мөлшерін ең төменгі жалақының 1,5 еселік мөлшеріне дейін ұлғайтуға 27757,2 мың теңге сомасында;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жылу электр орталығындағы № 1 станцияның АР-4-35/3 турбоагрегатын ағымдағы жөндеуге 50217,2 мың теңге сомасында;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бойынша төлемдерді қоса қаржыландыруға 58715,0 мың теңге сомасында;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ауданның, қаланың мемлекеттік білім беру мекемелері үшін оқулықтар мен оқу-әдiстемелiк кешендерді сатып алуға және жеткізуге 24603,9 мың теңге сомасында;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күніне орай Ұлы Отан соғысының қатысушылары мен мүгедектеріне әлеуметтік көмек төлемін ұлғайтуға 450,0 мың теңге сомасында;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бөлімдерін рейтингілік бағалау нәтижелері бойынша марапаттау үшін 1000,0 мың теңге сомасында.";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2019 жылға арналған қалалық бюджетте облыстық бюджеттен дамуға нысаналы трансферттер көлемі 219656,3 мың теңге сомасында көзделгені ескерілсін, оның ішінде: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Ішкі істер министрлігі Қостанай облысының полиция департаменті Арқалық қаласының полиция басқармасы" мемлекеттік мекемесінің Жедел басқару орталығына гаражды қайта жаңартуға 1489,0 мың теңге сомасында;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Арқалық қаласындағы қуаттылығы 2,5 мегаватт болатын № 2 станциядағы турбоагрегатты ауыстыру бөлігінде Арқалық жылу электр орталығын қайта жаңартуға 100000,0 мың теңге сомасында;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Восточный ауылындағы су құбырларының желілерін құрылысына 13733,0 мың теңге сомасында;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Дачный кентінде су құбырларының желілерін қайта жаңартуға 2120,1 мың теңге сомасында;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Арқалық қаласында Арқалық жылу электр орталығының № 1 станциясындағы АР-4-35/3 турбоагрегаттың бу құбырын ауыстыруға 23469,2 мың теңге сомасында;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Арқалық қаласының әуе желісі-110 килоВольт "Сары-Узень-Западная-1 тізбегін" қайта жаңартуға 18470,0 мың теңге сомасында;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Арқалық қаласының тарату пункті-1-ден әуе желісі-35 килоВольт "Ковыльная-Арқалық жылу электр орталығына" дейін, көмекші станция–35/10 килоВольт "Целиннаяға" дейін әуе желісі-35 килоВольт кіріс пен шығыстың құрылысына 5928,0 мың теңге сомасында;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Үштөбе ауылында су құбырлары желілерінің құрылысына 9447,0 мың теңге сомасында;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қаласындағы жылумен жабдықтау жүйесін 2030 жылға дейін қайта жаңартуға 45000,0 мың теңге сомасында.";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2019 жылға арналған қала бюджетінде республикалық бюджеттен бюджеттік кредиттер көлемі 7816,0 мың теңге сомасында көзделгені ескерілсін, оның ішінде: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жергілікті атқарушы органдарға 7816,0 мың теңге сомасында.";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9-1-тармақпен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2019 жылға арналған қала бюджетінде Қазақстан Республикасы Ұлттық қорынан ағымдағы нысаналы трансферттер көлемінің 174912,0 мың теңге сомасында көзделгені ескерілсін, оның ішінде: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137868,0 мың теңге сомасында;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37044,0 мың теңге сомасында.";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Төлебаев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2019 жылға арналған бюджетi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3026090,8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2779379,8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ұйымдарға жергілікті бюджеттен берілген 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2020 жылға арналған бюджетi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3118715,4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9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2021 жылға арналған бюджетi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жергілікті өзін-өзі басқару органдарына берілетін трансферттерді ауыл, кент, ауылдық округ арасында бөлу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Қайынды ауылдық округі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Екідің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Целинный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Аққошқар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Аңғар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Ашутасты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Восточный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Жалғызтал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Жаңақала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Көктау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Молодежный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қаласының Матросов ауылының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Мирный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Үштөбе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"Арқалық қаласы Фурманов ауылы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