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cc5e" w14:textId="7cdc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 қыркүйектегі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2019 жылғы 26 сәуірдегі № 342 шешімі. Қостанай облысының Әділет департаментінде 2019 жылғы 4 мамырда № 8404 болып тіркелді. Күші жойылды - Қостанай облысы Лисаков қаласы мәслихатының 2020 жылғы 19 тамыздағы № 426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Лисаков қаласы мәслихатының 19.08.2020 </w:t>
      </w:r>
      <w:r>
        <w:rPr>
          <w:rFonts w:ascii="Times New Roman"/>
          <w:b w:val="false"/>
          <w:i w:val="false"/>
          <w:color w:val="ff0000"/>
          <w:sz w:val="28"/>
        </w:rPr>
        <w:t>№ 426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2-3-тармағына сәйкес Лисаков қалалық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 қыркүйектегі </w:t>
      </w:r>
      <w:r>
        <w:rPr>
          <w:rFonts w:ascii="Times New Roman"/>
          <w:b w:val="false"/>
          <w:i w:val="false"/>
          <w:color w:val="000000"/>
          <w:sz w:val="28"/>
        </w:rPr>
        <w:t>№ 145</w:t>
      </w:r>
      <w:r>
        <w:rPr>
          <w:rFonts w:ascii="Times New Roman"/>
          <w:b w:val="false"/>
          <w:i w:val="false"/>
          <w:color w:val="000000"/>
          <w:sz w:val="28"/>
        </w:rPr>
        <w:t xml:space="preserve"> шешіміне (2013 жылғы 17 қазанда "Лисаковская новь" газетінде жарияланған, нормативтік құқықтық актілерді мемлекеттік тіркеу тізілімінде № 4221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мөлшерінде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