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a5da" w14:textId="2f6a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желтоқсандағы № 299 "Лисаков қаласының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2019 жылғы 22 шілдедегі № 351 шешімі. Қостанай облысының Әділет департаментінде 2019 жылғы 25 шілдеде № 8601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2019-2021 жылдарға арналған бюджеті туралы"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–5728481,4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2274869,0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15998,0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28535,0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3409079,4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5757076,9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86793,0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111900,0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25107,0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-115388,5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115388,5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Лисаков қаласының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937008,4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