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71c12" w14:textId="2f71c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белгіленген мамандар лауазымдарының тiзбесiн айқындау туралы</w:t>
      </w:r>
    </w:p>
    <w:p>
      <w:pPr>
        <w:spacing w:after="0"/>
        <w:ind w:left="0"/>
        <w:jc w:val="both"/>
      </w:pPr>
      <w:r>
        <w:rPr>
          <w:rFonts w:ascii="Times New Roman"/>
          <w:b w:val="false"/>
          <w:i w:val="false"/>
          <w:color w:val="000000"/>
          <w:sz w:val="28"/>
        </w:rPr>
        <w:t>Қостанай облысы Алтынсарин ауданы әкімдігінің 2019 жылғы 18 сәуірдегі № 49 қаулысы. Қостанай облысының Әділет департаментінде 2019 жылғы 6 мамырда № 8411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Еңбек Кодексінің 2015 жылғы 23 қарашадағы </w:t>
      </w:r>
      <w:r>
        <w:rPr>
          <w:rFonts w:ascii="Times New Roman"/>
          <w:b w:val="false"/>
          <w:i w:val="false"/>
          <w:color w:val="000000"/>
          <w:sz w:val="28"/>
        </w:rPr>
        <w:t>139-бабының</w:t>
      </w:r>
      <w:r>
        <w:rPr>
          <w:rFonts w:ascii="Times New Roman"/>
          <w:b w:val="false"/>
          <w:i w:val="false"/>
          <w:color w:val="000000"/>
          <w:sz w:val="28"/>
        </w:rPr>
        <w:t xml:space="preserve"> 9-тармағына,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Алтынсарин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белгіленген мамандар лауазымдарының тiзбесi,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2. Алтынсарин ауданы келесі қаулыларының:</w:t>
      </w:r>
    </w:p>
    <w:bookmarkEnd w:id="2"/>
    <w:bookmarkStart w:name="z7" w:id="3"/>
    <w:p>
      <w:pPr>
        <w:spacing w:after="0"/>
        <w:ind w:left="0"/>
        <w:jc w:val="both"/>
      </w:pPr>
      <w:r>
        <w:rPr>
          <w:rFonts w:ascii="Times New Roman"/>
          <w:b w:val="false"/>
          <w:i w:val="false"/>
          <w:color w:val="000000"/>
          <w:sz w:val="28"/>
        </w:rPr>
        <w:t xml:space="preserve">
      Алтынсарин ауданы әкімдігінің "Аудандық бюджет қаражаты есебінен азаматтық қызметшілер болып табылатын және ауылдық жерде жұмыс істейтін лауазымдық айлықақылар мен тарифтік мөлшерлемелерінің кешінде жиырма бес пайызға жоғарылатуға құқығы бар әлеуметтік қамсыздандыру, білім беру, мәдениет, спорт және ветеринария саласындағы мамандар лауазымдарының тізбесін айқындау туралы" 2016 жылғы 21 сәуірдегі </w:t>
      </w:r>
      <w:r>
        <w:rPr>
          <w:rFonts w:ascii="Times New Roman"/>
          <w:b w:val="false"/>
          <w:i w:val="false"/>
          <w:color w:val="000000"/>
          <w:sz w:val="28"/>
        </w:rPr>
        <w:t>№ 65</w:t>
      </w:r>
      <w:r>
        <w:rPr>
          <w:rFonts w:ascii="Times New Roman"/>
          <w:b w:val="false"/>
          <w:i w:val="false"/>
          <w:color w:val="000000"/>
          <w:sz w:val="28"/>
        </w:rPr>
        <w:t xml:space="preserve"> қаулысы (2016 жылғы 24 маусымда "Таза бұлақ-Чистый родник" газетінде жарияланған, Нормативтік құқықтық актілерді мемлекеттік тіркеу тізілімінде № 6381 болып тіркелген);</w:t>
      </w:r>
    </w:p>
    <w:bookmarkEnd w:id="3"/>
    <w:bookmarkStart w:name="z8" w:id="4"/>
    <w:p>
      <w:pPr>
        <w:spacing w:after="0"/>
        <w:ind w:left="0"/>
        <w:jc w:val="both"/>
      </w:pPr>
      <w:r>
        <w:rPr>
          <w:rFonts w:ascii="Times New Roman"/>
          <w:b w:val="false"/>
          <w:i w:val="false"/>
          <w:color w:val="000000"/>
          <w:sz w:val="28"/>
        </w:rPr>
        <w:t xml:space="preserve">
      Алтынсарин ауданы әкімдігінің "Аудан әкімдігінің 2016 жылғы 21 сәуірдегі № 65 "Аудандық бюджет қаражаты есебінен азаматтық қызметшілер болып табылатын және ауылдық жерде жұмыс істейтін лауазымдық айлықақылар мен тарифтік мөлшерлемелерінің кешінде жиырма бес пайызға жоғарылатуға құқығы бар әлеуметтік қамсыздандыру, білім беру, мәдениет, спорт және ветеринария саласындағы мамандар лауазымдарының тізбесін айқындау туралы" қаулысына толықтырулар енгізу туралы" 2017 жылғы 6 маусымдағы </w:t>
      </w:r>
      <w:r>
        <w:rPr>
          <w:rFonts w:ascii="Times New Roman"/>
          <w:b w:val="false"/>
          <w:i w:val="false"/>
          <w:color w:val="000000"/>
          <w:sz w:val="28"/>
        </w:rPr>
        <w:t>№ 156</w:t>
      </w:r>
      <w:r>
        <w:rPr>
          <w:rFonts w:ascii="Times New Roman"/>
          <w:b w:val="false"/>
          <w:i w:val="false"/>
          <w:color w:val="000000"/>
          <w:sz w:val="28"/>
        </w:rPr>
        <w:t xml:space="preserve"> қаулысы (2017 жылғы 27 маусымда Қазақстан Республикасының нормативтік құқықтық актілерінің эталондық бақылау банкінде жарияланған, Нормативтік құқықтық актілерді мемлекеттік тіркеу тізілімінде № 7109 болып тіркелген) күштері жойылған деп танылсын.</w:t>
      </w:r>
    </w:p>
    <w:bookmarkEnd w:id="4"/>
    <w:bookmarkStart w:name="z9" w:id="5"/>
    <w:p>
      <w:pPr>
        <w:spacing w:after="0"/>
        <w:ind w:left="0"/>
        <w:jc w:val="both"/>
      </w:pPr>
      <w:r>
        <w:rPr>
          <w:rFonts w:ascii="Times New Roman"/>
          <w:b w:val="false"/>
          <w:i w:val="false"/>
          <w:color w:val="000000"/>
          <w:sz w:val="28"/>
        </w:rPr>
        <w:t>
      3. "Алтынсарин ауданының әкімдігінің экономика және қаржы бөлімі" мемлекеттік мекемесі Қазақстан Республикасының заңнамасында белгіленген тәртіпте:</w:t>
      </w:r>
    </w:p>
    <w:bookmarkEnd w:id="5"/>
    <w:bookmarkStart w:name="z10" w:id="6"/>
    <w:p>
      <w:pPr>
        <w:spacing w:after="0"/>
        <w:ind w:left="0"/>
        <w:jc w:val="both"/>
      </w:pPr>
      <w:r>
        <w:rPr>
          <w:rFonts w:ascii="Times New Roman"/>
          <w:b w:val="false"/>
          <w:i w:val="false"/>
          <w:color w:val="000000"/>
          <w:sz w:val="28"/>
        </w:rPr>
        <w:t>
      1) әділет органында осы қаулының аумақтық мемлекеттік тіркелуін;</w:t>
      </w:r>
    </w:p>
    <w:bookmarkEnd w:id="6"/>
    <w:bookmarkStart w:name="z11" w:id="7"/>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қағаз және электрондық түрдегі көшірмесін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банкінде енгізу үшін жіберілуін;</w:t>
      </w:r>
    </w:p>
    <w:bookmarkEnd w:id="7"/>
    <w:bookmarkStart w:name="z12" w:id="8"/>
    <w:p>
      <w:pPr>
        <w:spacing w:after="0"/>
        <w:ind w:left="0"/>
        <w:jc w:val="both"/>
      </w:pPr>
      <w:r>
        <w:rPr>
          <w:rFonts w:ascii="Times New Roman"/>
          <w:b w:val="false"/>
          <w:i w:val="false"/>
          <w:color w:val="000000"/>
          <w:sz w:val="28"/>
        </w:rPr>
        <w:t>
      3) осы қаулыны ресми жарияланғанынан кейін Алтынсарин ауданы әкімдігінің интернет-ресурсында орналастырылуын қамтамасыз етілсін.</w:t>
      </w:r>
    </w:p>
    <w:bookmarkEnd w:id="8"/>
    <w:bookmarkStart w:name="z13" w:id="9"/>
    <w:p>
      <w:pPr>
        <w:spacing w:after="0"/>
        <w:ind w:left="0"/>
        <w:jc w:val="both"/>
      </w:pPr>
      <w:r>
        <w:rPr>
          <w:rFonts w:ascii="Times New Roman"/>
          <w:b w:val="false"/>
          <w:i w:val="false"/>
          <w:color w:val="000000"/>
          <w:sz w:val="28"/>
        </w:rPr>
        <w:t>
      4. Осы қаулының орындалуын бақылау Алтынсарин ауданы әкімінің жетекшілік ететін орынбасарына жүктелсін.</w:t>
      </w:r>
    </w:p>
    <w:bookmarkEnd w:id="9"/>
    <w:bookmarkStart w:name="z14" w:id="10"/>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"18" сәуірдегі</w:t>
            </w:r>
            <w:r>
              <w:br/>
            </w:r>
            <w:r>
              <w:rPr>
                <w:rFonts w:ascii="Times New Roman"/>
                <w:b w:val="false"/>
                <w:i w:val="false"/>
                <w:color w:val="000000"/>
                <w:sz w:val="20"/>
              </w:rPr>
              <w:t>№ 49 қаулысына</w:t>
            </w:r>
            <w:r>
              <w:br/>
            </w:r>
            <w:r>
              <w:rPr>
                <w:rFonts w:ascii="Times New Roman"/>
                <w:b w:val="false"/>
                <w:i w:val="false"/>
                <w:color w:val="000000"/>
                <w:sz w:val="20"/>
              </w:rPr>
              <w:t>қосымша</w:t>
            </w:r>
          </w:p>
        </w:tc>
      </w:tr>
    </w:tbl>
    <w:bookmarkStart w:name="z16" w:id="11"/>
    <w:p>
      <w:pPr>
        <w:spacing w:after="0"/>
        <w:ind w:left="0"/>
        <w:jc w:val="left"/>
      </w:pPr>
      <w:r>
        <w:rPr>
          <w:rFonts w:ascii="Times New Roman"/>
          <w:b/>
          <w:i w:val="false"/>
          <w:color w:val="000000"/>
        </w:rPr>
        <w:t xml:space="preserve">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белгіленген мамандар лауазымдарының тiзбесi</w:t>
      </w:r>
    </w:p>
    <w:bookmarkEnd w:id="11"/>
    <w:bookmarkStart w:name="z17" w:id="12"/>
    <w:p>
      <w:pPr>
        <w:spacing w:after="0"/>
        <w:ind w:left="0"/>
        <w:jc w:val="both"/>
      </w:pPr>
      <w:r>
        <w:rPr>
          <w:rFonts w:ascii="Times New Roman"/>
          <w:b w:val="false"/>
          <w:i w:val="false"/>
          <w:color w:val="000000"/>
          <w:sz w:val="28"/>
        </w:rPr>
        <w:t>
      Әлеуметтік қамсыздандыру саласындағы мамандарының лауазымдары:</w:t>
      </w:r>
    </w:p>
    <w:bookmarkEnd w:id="12"/>
    <w:bookmarkStart w:name="z18" w:id="13"/>
    <w:p>
      <w:pPr>
        <w:spacing w:after="0"/>
        <w:ind w:left="0"/>
        <w:jc w:val="both"/>
      </w:pPr>
      <w:r>
        <w:rPr>
          <w:rFonts w:ascii="Times New Roman"/>
          <w:b w:val="false"/>
          <w:i w:val="false"/>
          <w:color w:val="000000"/>
          <w:sz w:val="28"/>
        </w:rPr>
        <w:t>
      1) ауданның Халықты жұмыспен қамту орталығының басшысы;</w:t>
      </w:r>
    </w:p>
    <w:bookmarkEnd w:id="13"/>
    <w:bookmarkStart w:name="z19" w:id="14"/>
    <w:p>
      <w:pPr>
        <w:spacing w:after="0"/>
        <w:ind w:left="0"/>
        <w:jc w:val="both"/>
      </w:pPr>
      <w:r>
        <w:rPr>
          <w:rFonts w:ascii="Times New Roman"/>
          <w:b w:val="false"/>
          <w:i w:val="false"/>
          <w:color w:val="000000"/>
          <w:sz w:val="28"/>
        </w:rPr>
        <w:t>
      2) аудандық маңызы бар мемлекеттік мекемесінің және мемлекеттік коммуналдық кәсіпорынның басшысының орынбасары;</w:t>
      </w:r>
    </w:p>
    <w:bookmarkEnd w:id="14"/>
    <w:bookmarkStart w:name="z20" w:id="15"/>
    <w:p>
      <w:pPr>
        <w:spacing w:after="0"/>
        <w:ind w:left="0"/>
        <w:jc w:val="both"/>
      </w:pPr>
      <w:r>
        <w:rPr>
          <w:rFonts w:ascii="Times New Roman"/>
          <w:b w:val="false"/>
          <w:i w:val="false"/>
          <w:color w:val="000000"/>
          <w:sz w:val="28"/>
        </w:rPr>
        <w:t>
      3) аудандық маңызы бар ұйымның құрылымдық бөлімшесі болып табылатын үйде қызмет көрсету бөлімшесінің меңгерушісі;</w:t>
      </w:r>
    </w:p>
    <w:bookmarkEnd w:id="15"/>
    <w:bookmarkStart w:name="z21" w:id="16"/>
    <w:p>
      <w:pPr>
        <w:spacing w:after="0"/>
        <w:ind w:left="0"/>
        <w:jc w:val="both"/>
      </w:pPr>
      <w:r>
        <w:rPr>
          <w:rFonts w:ascii="Times New Roman"/>
          <w:b w:val="false"/>
          <w:i w:val="false"/>
          <w:color w:val="000000"/>
          <w:sz w:val="28"/>
        </w:rPr>
        <w:t>
      4) әлеуметтік жұмыс жөніндегі консультант;</w:t>
      </w:r>
    </w:p>
    <w:bookmarkEnd w:id="16"/>
    <w:bookmarkStart w:name="z22" w:id="17"/>
    <w:p>
      <w:pPr>
        <w:spacing w:after="0"/>
        <w:ind w:left="0"/>
        <w:jc w:val="both"/>
      </w:pPr>
      <w:r>
        <w:rPr>
          <w:rFonts w:ascii="Times New Roman"/>
          <w:b w:val="false"/>
          <w:i w:val="false"/>
          <w:color w:val="000000"/>
          <w:sz w:val="28"/>
        </w:rPr>
        <w:t>
      5) жұмыспен қамту орталығының (қызметінің) құрылымдық бөлімшесінің маманы;</w:t>
      </w:r>
    </w:p>
    <w:bookmarkEnd w:id="17"/>
    <w:bookmarkStart w:name="z23" w:id="18"/>
    <w:p>
      <w:pPr>
        <w:spacing w:after="0"/>
        <w:ind w:left="0"/>
        <w:jc w:val="both"/>
      </w:pPr>
      <w:r>
        <w:rPr>
          <w:rFonts w:ascii="Times New Roman"/>
          <w:b w:val="false"/>
          <w:i w:val="false"/>
          <w:color w:val="000000"/>
          <w:sz w:val="28"/>
        </w:rPr>
        <w:t>
      6) арнаулы әлеуметтік қызметтерге қажеттілікті бағалау және айқындау жөніндегі әлеуметтік қызметкер;</w:t>
      </w:r>
    </w:p>
    <w:bookmarkEnd w:id="18"/>
    <w:bookmarkStart w:name="z24" w:id="19"/>
    <w:p>
      <w:pPr>
        <w:spacing w:after="0"/>
        <w:ind w:left="0"/>
        <w:jc w:val="both"/>
      </w:pPr>
      <w:r>
        <w:rPr>
          <w:rFonts w:ascii="Times New Roman"/>
          <w:b w:val="false"/>
          <w:i w:val="false"/>
          <w:color w:val="000000"/>
          <w:sz w:val="28"/>
        </w:rPr>
        <w:t>
      7) қарттар мен мүгедектерге күтім жасау жөніндегі әлеуметтік қызметкер;</w:t>
      </w:r>
    </w:p>
    <w:bookmarkEnd w:id="19"/>
    <w:bookmarkStart w:name="z25" w:id="20"/>
    <w:p>
      <w:pPr>
        <w:spacing w:after="0"/>
        <w:ind w:left="0"/>
        <w:jc w:val="both"/>
      </w:pPr>
      <w:r>
        <w:rPr>
          <w:rFonts w:ascii="Times New Roman"/>
          <w:b w:val="false"/>
          <w:i w:val="false"/>
          <w:color w:val="000000"/>
          <w:sz w:val="28"/>
        </w:rPr>
        <w:t>
      8) психоневрологиялық аурулары бар мүгедек балаларды және 18 жастан асқан мүгедектерді күту жөніндегі әлеуметтік қызметкер;</w:t>
      </w:r>
    </w:p>
    <w:bookmarkEnd w:id="20"/>
    <w:bookmarkStart w:name="z26" w:id="21"/>
    <w:p>
      <w:pPr>
        <w:spacing w:after="0"/>
        <w:ind w:left="0"/>
        <w:jc w:val="both"/>
      </w:pPr>
      <w:r>
        <w:rPr>
          <w:rFonts w:ascii="Times New Roman"/>
          <w:b w:val="false"/>
          <w:i w:val="false"/>
          <w:color w:val="000000"/>
          <w:sz w:val="28"/>
        </w:rPr>
        <w:t>
      9) әлеуметтік жұмыс жөніндегі маман;</w:t>
      </w:r>
    </w:p>
    <w:bookmarkEnd w:id="21"/>
    <w:bookmarkStart w:name="z27" w:id="22"/>
    <w:p>
      <w:pPr>
        <w:spacing w:after="0"/>
        <w:ind w:left="0"/>
        <w:jc w:val="both"/>
      </w:pPr>
      <w:r>
        <w:rPr>
          <w:rFonts w:ascii="Times New Roman"/>
          <w:b w:val="false"/>
          <w:i w:val="false"/>
          <w:color w:val="000000"/>
          <w:sz w:val="28"/>
        </w:rPr>
        <w:t>
      Білім саласындағы мамандарының лауазымдары:</w:t>
      </w:r>
    </w:p>
    <w:bookmarkEnd w:id="22"/>
    <w:bookmarkStart w:name="z28" w:id="23"/>
    <w:p>
      <w:pPr>
        <w:spacing w:after="0"/>
        <w:ind w:left="0"/>
        <w:jc w:val="both"/>
      </w:pPr>
      <w:r>
        <w:rPr>
          <w:rFonts w:ascii="Times New Roman"/>
          <w:b w:val="false"/>
          <w:i w:val="false"/>
          <w:color w:val="000000"/>
          <w:sz w:val="28"/>
        </w:rPr>
        <w:t>
      1) аудандық маңызы бар мемлекеттік мекемесінің және мемлекеттік коммуналдық кәсіпорынның (шағын жиынтықты мектеп, мектепке дейінгі ұйымнан, әдістемелік) басшысы;</w:t>
      </w:r>
    </w:p>
    <w:bookmarkEnd w:id="23"/>
    <w:bookmarkStart w:name="z29" w:id="24"/>
    <w:p>
      <w:pPr>
        <w:spacing w:after="0"/>
        <w:ind w:left="0"/>
        <w:jc w:val="both"/>
      </w:pPr>
      <w:r>
        <w:rPr>
          <w:rFonts w:ascii="Times New Roman"/>
          <w:b w:val="false"/>
          <w:i w:val="false"/>
          <w:color w:val="000000"/>
          <w:sz w:val="28"/>
        </w:rPr>
        <w:t>
      2) аудандық маңызы бар мемлекеттік мекемесінің және мемлекеттік коммуналдық кәсіпорынның: шағын жиынтықты мектептің, мектепке дейінгі білім беру ұйымының, әдістемелік кабинеттің (орталық) басшысы;</w:t>
      </w:r>
    </w:p>
    <w:bookmarkEnd w:id="24"/>
    <w:bookmarkStart w:name="z30" w:id="25"/>
    <w:p>
      <w:pPr>
        <w:spacing w:after="0"/>
        <w:ind w:left="0"/>
        <w:jc w:val="both"/>
      </w:pPr>
      <w:r>
        <w:rPr>
          <w:rFonts w:ascii="Times New Roman"/>
          <w:b w:val="false"/>
          <w:i w:val="false"/>
          <w:color w:val="000000"/>
          <w:sz w:val="28"/>
        </w:rPr>
        <w:t>
      3) аудандық маңызы бар мемлекеттік мекемесінің және мемлекеттік коммуналдық кәсіпорынның басшысының орынбасары (шағын жинақталған мектептен басқа);</w:t>
      </w:r>
    </w:p>
    <w:bookmarkEnd w:id="25"/>
    <w:bookmarkStart w:name="z31" w:id="26"/>
    <w:p>
      <w:pPr>
        <w:spacing w:after="0"/>
        <w:ind w:left="0"/>
        <w:jc w:val="both"/>
      </w:pPr>
      <w:r>
        <w:rPr>
          <w:rFonts w:ascii="Times New Roman"/>
          <w:b w:val="false"/>
          <w:i w:val="false"/>
          <w:color w:val="000000"/>
          <w:sz w:val="28"/>
        </w:rPr>
        <w:t>
      4) аудандық маңызы бар мемлекеттік мекемесінің және мемлекеттік коммуналдық кәсіпорынның: шағын жиынтықты мектеп басшысының орынбасары;</w:t>
      </w:r>
    </w:p>
    <w:bookmarkEnd w:id="26"/>
    <w:bookmarkStart w:name="z32" w:id="27"/>
    <w:p>
      <w:pPr>
        <w:spacing w:after="0"/>
        <w:ind w:left="0"/>
        <w:jc w:val="both"/>
      </w:pPr>
      <w:r>
        <w:rPr>
          <w:rFonts w:ascii="Times New Roman"/>
          <w:b w:val="false"/>
          <w:i w:val="false"/>
          <w:color w:val="000000"/>
          <w:sz w:val="28"/>
        </w:rPr>
        <w:t>
      5) мектепке дейінгі, бастауыш, негізгі орта, жалпы орта білім беру, арнайы (түзету) және мамандандырылған білім беру ұйымдарының барлық мамандықты мұғалімдері, оның ішінде мұғалім-дефектолог, мұғалім-логопед, бастапқы әскери дайындықты ұйымдастырушы оқытушы, бастауыш, негізгі орта және жалпы орта білім берудің жалпы білім беретін оқу бағдарламаларын іске асыратын білім беру ұйымдарының педагог-психологі;</w:t>
      </w:r>
    </w:p>
    <w:bookmarkEnd w:id="27"/>
    <w:bookmarkStart w:name="z33" w:id="28"/>
    <w:p>
      <w:pPr>
        <w:spacing w:after="0"/>
        <w:ind w:left="0"/>
        <w:jc w:val="both"/>
      </w:pPr>
      <w:r>
        <w:rPr>
          <w:rFonts w:ascii="Times New Roman"/>
          <w:b w:val="false"/>
          <w:i w:val="false"/>
          <w:color w:val="000000"/>
          <w:sz w:val="28"/>
        </w:rPr>
        <w:t>
      6) тәлімгер;</w:t>
      </w:r>
    </w:p>
    <w:bookmarkEnd w:id="28"/>
    <w:bookmarkStart w:name="z34" w:id="29"/>
    <w:p>
      <w:pPr>
        <w:spacing w:after="0"/>
        <w:ind w:left="0"/>
        <w:jc w:val="both"/>
      </w:pPr>
      <w:r>
        <w:rPr>
          <w:rFonts w:ascii="Times New Roman"/>
          <w:b w:val="false"/>
          <w:i w:val="false"/>
          <w:color w:val="000000"/>
          <w:sz w:val="28"/>
        </w:rPr>
        <w:t>
      7) тәрбиелеуші;</w:t>
      </w:r>
    </w:p>
    <w:bookmarkEnd w:id="29"/>
    <w:bookmarkStart w:name="z35" w:id="30"/>
    <w:p>
      <w:pPr>
        <w:spacing w:after="0"/>
        <w:ind w:left="0"/>
        <w:jc w:val="both"/>
      </w:pPr>
      <w:r>
        <w:rPr>
          <w:rFonts w:ascii="Times New Roman"/>
          <w:b w:val="false"/>
          <w:i w:val="false"/>
          <w:color w:val="000000"/>
          <w:sz w:val="28"/>
        </w:rPr>
        <w:t>
      8) әдіскер (негізгі қызметтердің);</w:t>
      </w:r>
    </w:p>
    <w:bookmarkEnd w:id="30"/>
    <w:bookmarkStart w:name="z36" w:id="31"/>
    <w:p>
      <w:pPr>
        <w:spacing w:after="0"/>
        <w:ind w:left="0"/>
        <w:jc w:val="both"/>
      </w:pPr>
      <w:r>
        <w:rPr>
          <w:rFonts w:ascii="Times New Roman"/>
          <w:b w:val="false"/>
          <w:i w:val="false"/>
          <w:color w:val="000000"/>
          <w:sz w:val="28"/>
        </w:rPr>
        <w:t>
      9) дене тәрбиесі нұсқаушысы (негізгі қызметтердің);</w:t>
      </w:r>
    </w:p>
    <w:bookmarkEnd w:id="31"/>
    <w:bookmarkStart w:name="z37" w:id="32"/>
    <w:p>
      <w:pPr>
        <w:spacing w:after="0"/>
        <w:ind w:left="0"/>
        <w:jc w:val="both"/>
      </w:pPr>
      <w:r>
        <w:rPr>
          <w:rFonts w:ascii="Times New Roman"/>
          <w:b w:val="false"/>
          <w:i w:val="false"/>
          <w:color w:val="000000"/>
          <w:sz w:val="28"/>
        </w:rPr>
        <w:t>
      10) музыкалық жетекші (негізгі қызметтердің);</w:t>
      </w:r>
    </w:p>
    <w:bookmarkEnd w:id="32"/>
    <w:bookmarkStart w:name="z38" w:id="33"/>
    <w:p>
      <w:pPr>
        <w:spacing w:after="0"/>
        <w:ind w:left="0"/>
        <w:jc w:val="both"/>
      </w:pPr>
      <w:r>
        <w:rPr>
          <w:rFonts w:ascii="Times New Roman"/>
          <w:b w:val="false"/>
          <w:i w:val="false"/>
          <w:color w:val="000000"/>
          <w:sz w:val="28"/>
        </w:rPr>
        <w:t>
      11) қосымша білім беретін педагог;</w:t>
      </w:r>
    </w:p>
    <w:bookmarkEnd w:id="33"/>
    <w:bookmarkStart w:name="z39" w:id="34"/>
    <w:p>
      <w:pPr>
        <w:spacing w:after="0"/>
        <w:ind w:left="0"/>
        <w:jc w:val="both"/>
      </w:pPr>
      <w:r>
        <w:rPr>
          <w:rFonts w:ascii="Times New Roman"/>
          <w:b w:val="false"/>
          <w:i w:val="false"/>
          <w:color w:val="000000"/>
          <w:sz w:val="28"/>
        </w:rPr>
        <w:t>
      12) әлеуметтік педагог;</w:t>
      </w:r>
    </w:p>
    <w:bookmarkEnd w:id="34"/>
    <w:bookmarkStart w:name="z40" w:id="35"/>
    <w:p>
      <w:pPr>
        <w:spacing w:after="0"/>
        <w:ind w:left="0"/>
        <w:jc w:val="both"/>
      </w:pPr>
      <w:r>
        <w:rPr>
          <w:rFonts w:ascii="Times New Roman"/>
          <w:b w:val="false"/>
          <w:i w:val="false"/>
          <w:color w:val="000000"/>
          <w:sz w:val="28"/>
        </w:rPr>
        <w:t>
      13) мейірбике (мейіргер);</w:t>
      </w:r>
    </w:p>
    <w:bookmarkEnd w:id="35"/>
    <w:bookmarkStart w:name="z41" w:id="36"/>
    <w:p>
      <w:pPr>
        <w:spacing w:after="0"/>
        <w:ind w:left="0"/>
        <w:jc w:val="both"/>
      </w:pPr>
      <w:r>
        <w:rPr>
          <w:rFonts w:ascii="Times New Roman"/>
          <w:b w:val="false"/>
          <w:i w:val="false"/>
          <w:color w:val="000000"/>
          <w:sz w:val="28"/>
        </w:rPr>
        <w:t>
      14) емдәмдік мейірбике;</w:t>
      </w:r>
    </w:p>
    <w:bookmarkEnd w:id="36"/>
    <w:bookmarkStart w:name="z42" w:id="37"/>
    <w:p>
      <w:pPr>
        <w:spacing w:after="0"/>
        <w:ind w:left="0"/>
        <w:jc w:val="both"/>
      </w:pPr>
      <w:r>
        <w:rPr>
          <w:rFonts w:ascii="Times New Roman"/>
          <w:b w:val="false"/>
          <w:i w:val="false"/>
          <w:color w:val="000000"/>
          <w:sz w:val="28"/>
        </w:rPr>
        <w:t>
      15) кітапхана басшысы (меңгеруші);</w:t>
      </w:r>
    </w:p>
    <w:bookmarkEnd w:id="37"/>
    <w:bookmarkStart w:name="z43" w:id="38"/>
    <w:p>
      <w:pPr>
        <w:spacing w:after="0"/>
        <w:ind w:left="0"/>
        <w:jc w:val="both"/>
      </w:pPr>
      <w:r>
        <w:rPr>
          <w:rFonts w:ascii="Times New Roman"/>
          <w:b w:val="false"/>
          <w:i w:val="false"/>
          <w:color w:val="000000"/>
          <w:sz w:val="28"/>
        </w:rPr>
        <w:t>
      16) кітапханашы;</w:t>
      </w:r>
    </w:p>
    <w:bookmarkEnd w:id="38"/>
    <w:bookmarkStart w:name="z44" w:id="39"/>
    <w:p>
      <w:pPr>
        <w:spacing w:after="0"/>
        <w:ind w:left="0"/>
        <w:jc w:val="both"/>
      </w:pPr>
      <w:r>
        <w:rPr>
          <w:rFonts w:ascii="Times New Roman"/>
          <w:b w:val="false"/>
          <w:i w:val="false"/>
          <w:color w:val="000000"/>
          <w:sz w:val="28"/>
        </w:rPr>
        <w:t>
      17) хореограф (негізгі қызметтердің);</w:t>
      </w:r>
    </w:p>
    <w:bookmarkEnd w:id="39"/>
    <w:bookmarkStart w:name="z45" w:id="40"/>
    <w:p>
      <w:pPr>
        <w:spacing w:after="0"/>
        <w:ind w:left="0"/>
        <w:jc w:val="both"/>
      </w:pPr>
      <w:r>
        <w:rPr>
          <w:rFonts w:ascii="Times New Roman"/>
          <w:b w:val="false"/>
          <w:i w:val="false"/>
          <w:color w:val="000000"/>
          <w:sz w:val="28"/>
        </w:rPr>
        <w:t>
      18) зертханашы;</w:t>
      </w:r>
    </w:p>
    <w:bookmarkEnd w:id="40"/>
    <w:bookmarkStart w:name="z46" w:id="41"/>
    <w:p>
      <w:pPr>
        <w:spacing w:after="0"/>
        <w:ind w:left="0"/>
        <w:jc w:val="both"/>
      </w:pPr>
      <w:r>
        <w:rPr>
          <w:rFonts w:ascii="Times New Roman"/>
          <w:b w:val="false"/>
          <w:i w:val="false"/>
          <w:color w:val="000000"/>
          <w:sz w:val="28"/>
        </w:rPr>
        <w:t>
      Мәдениет саласындағы мамандарының лауазымдары:</w:t>
      </w:r>
    </w:p>
    <w:bookmarkEnd w:id="41"/>
    <w:bookmarkStart w:name="z47" w:id="42"/>
    <w:p>
      <w:pPr>
        <w:spacing w:after="0"/>
        <w:ind w:left="0"/>
        <w:jc w:val="both"/>
      </w:pPr>
      <w:r>
        <w:rPr>
          <w:rFonts w:ascii="Times New Roman"/>
          <w:b w:val="false"/>
          <w:i w:val="false"/>
          <w:color w:val="000000"/>
          <w:sz w:val="28"/>
        </w:rPr>
        <w:t>
      1) аудандық маңызы бар мемлекеттік мекемесінің, коммуналдық мемлекеттік мекемесінің, мемлекеттік комуналдық қазыналық кәсіпорынның басшысы;</w:t>
      </w:r>
    </w:p>
    <w:bookmarkEnd w:id="42"/>
    <w:bookmarkStart w:name="z48" w:id="43"/>
    <w:p>
      <w:pPr>
        <w:spacing w:after="0"/>
        <w:ind w:left="0"/>
        <w:jc w:val="both"/>
      </w:pPr>
      <w:r>
        <w:rPr>
          <w:rFonts w:ascii="Times New Roman"/>
          <w:b w:val="false"/>
          <w:i w:val="false"/>
          <w:color w:val="000000"/>
          <w:sz w:val="28"/>
        </w:rPr>
        <w:t>
      2) аудандық маңызы бар мемлекеттік мекемесінің, коммуналдық мемлекеттік мекемесінің, мемлекеттік комуналдық қазыналық кәсіпорынның басшысының орынбасары;</w:t>
      </w:r>
    </w:p>
    <w:bookmarkEnd w:id="43"/>
    <w:bookmarkStart w:name="z49" w:id="44"/>
    <w:p>
      <w:pPr>
        <w:spacing w:after="0"/>
        <w:ind w:left="0"/>
        <w:jc w:val="both"/>
      </w:pPr>
      <w:r>
        <w:rPr>
          <w:rFonts w:ascii="Times New Roman"/>
          <w:b w:val="false"/>
          <w:i w:val="false"/>
          <w:color w:val="000000"/>
          <w:sz w:val="28"/>
        </w:rPr>
        <w:t>
      3) кітапхана меңгерушісі;</w:t>
      </w:r>
    </w:p>
    <w:bookmarkEnd w:id="44"/>
    <w:bookmarkStart w:name="z50" w:id="45"/>
    <w:p>
      <w:pPr>
        <w:spacing w:after="0"/>
        <w:ind w:left="0"/>
        <w:jc w:val="both"/>
      </w:pPr>
      <w:r>
        <w:rPr>
          <w:rFonts w:ascii="Times New Roman"/>
          <w:b w:val="false"/>
          <w:i w:val="false"/>
          <w:color w:val="000000"/>
          <w:sz w:val="28"/>
        </w:rPr>
        <w:t>
      4) аккомпаниатор;</w:t>
      </w:r>
    </w:p>
    <w:bookmarkEnd w:id="45"/>
    <w:bookmarkStart w:name="z51" w:id="46"/>
    <w:p>
      <w:pPr>
        <w:spacing w:after="0"/>
        <w:ind w:left="0"/>
        <w:jc w:val="both"/>
      </w:pPr>
      <w:r>
        <w:rPr>
          <w:rFonts w:ascii="Times New Roman"/>
          <w:b w:val="false"/>
          <w:i w:val="false"/>
          <w:color w:val="000000"/>
          <w:sz w:val="28"/>
        </w:rPr>
        <w:t>
      5) библиограф;</w:t>
      </w:r>
    </w:p>
    <w:bookmarkEnd w:id="46"/>
    <w:bookmarkStart w:name="z52" w:id="47"/>
    <w:p>
      <w:pPr>
        <w:spacing w:after="0"/>
        <w:ind w:left="0"/>
        <w:jc w:val="both"/>
      </w:pPr>
      <w:r>
        <w:rPr>
          <w:rFonts w:ascii="Times New Roman"/>
          <w:b w:val="false"/>
          <w:i w:val="false"/>
          <w:color w:val="000000"/>
          <w:sz w:val="28"/>
        </w:rPr>
        <w:t>
      6) кітапханашы;</w:t>
      </w:r>
    </w:p>
    <w:bookmarkEnd w:id="47"/>
    <w:bookmarkStart w:name="z53" w:id="48"/>
    <w:p>
      <w:pPr>
        <w:spacing w:after="0"/>
        <w:ind w:left="0"/>
        <w:jc w:val="both"/>
      </w:pPr>
      <w:r>
        <w:rPr>
          <w:rFonts w:ascii="Times New Roman"/>
          <w:b w:val="false"/>
          <w:i w:val="false"/>
          <w:color w:val="000000"/>
          <w:sz w:val="28"/>
        </w:rPr>
        <w:t>
      7) мәдени ұйымдастырушы (негізгі қызметтер);</w:t>
      </w:r>
    </w:p>
    <w:bookmarkEnd w:id="48"/>
    <w:bookmarkStart w:name="z54" w:id="49"/>
    <w:p>
      <w:pPr>
        <w:spacing w:after="0"/>
        <w:ind w:left="0"/>
        <w:jc w:val="both"/>
      </w:pPr>
      <w:r>
        <w:rPr>
          <w:rFonts w:ascii="Times New Roman"/>
          <w:b w:val="false"/>
          <w:i w:val="false"/>
          <w:color w:val="000000"/>
          <w:sz w:val="28"/>
        </w:rPr>
        <w:t>
      8) барлық атаудағы әдістемеші (негізгі қызметтер);</w:t>
      </w:r>
    </w:p>
    <w:bookmarkEnd w:id="49"/>
    <w:bookmarkStart w:name="z55" w:id="50"/>
    <w:p>
      <w:pPr>
        <w:spacing w:after="0"/>
        <w:ind w:left="0"/>
        <w:jc w:val="both"/>
      </w:pPr>
      <w:r>
        <w:rPr>
          <w:rFonts w:ascii="Times New Roman"/>
          <w:b w:val="false"/>
          <w:i w:val="false"/>
          <w:color w:val="000000"/>
          <w:sz w:val="28"/>
        </w:rPr>
        <w:t>
      9) музыкалық жетекші;</w:t>
      </w:r>
    </w:p>
    <w:bookmarkEnd w:id="50"/>
    <w:bookmarkStart w:name="z56" w:id="51"/>
    <w:p>
      <w:pPr>
        <w:spacing w:after="0"/>
        <w:ind w:left="0"/>
        <w:jc w:val="both"/>
      </w:pPr>
      <w:r>
        <w:rPr>
          <w:rFonts w:ascii="Times New Roman"/>
          <w:b w:val="false"/>
          <w:i w:val="false"/>
          <w:color w:val="000000"/>
          <w:sz w:val="28"/>
        </w:rPr>
        <w:t>
      10) аудандық маңызы бар мемлекеттік мекемесінің және мемлекеттік коммуналдық кәсіпорынның көркемдік жетекші;</w:t>
      </w:r>
    </w:p>
    <w:bookmarkEnd w:id="51"/>
    <w:bookmarkStart w:name="z57" w:id="52"/>
    <w:p>
      <w:pPr>
        <w:spacing w:after="0"/>
        <w:ind w:left="0"/>
        <w:jc w:val="both"/>
      </w:pPr>
      <w:r>
        <w:rPr>
          <w:rFonts w:ascii="Times New Roman"/>
          <w:b w:val="false"/>
          <w:i w:val="false"/>
          <w:color w:val="000000"/>
          <w:sz w:val="28"/>
        </w:rPr>
        <w:t>
      11) хореограф;</w:t>
      </w:r>
    </w:p>
    <w:bookmarkEnd w:id="52"/>
    <w:bookmarkStart w:name="z58" w:id="53"/>
    <w:p>
      <w:pPr>
        <w:spacing w:after="0"/>
        <w:ind w:left="0"/>
        <w:jc w:val="both"/>
      </w:pPr>
      <w:r>
        <w:rPr>
          <w:rFonts w:ascii="Times New Roman"/>
          <w:b w:val="false"/>
          <w:i w:val="false"/>
          <w:color w:val="000000"/>
          <w:sz w:val="28"/>
        </w:rPr>
        <w:t>
      12) дыбыс режиссері;</w:t>
      </w:r>
    </w:p>
    <w:bookmarkEnd w:id="53"/>
    <w:bookmarkStart w:name="z59" w:id="54"/>
    <w:p>
      <w:pPr>
        <w:spacing w:after="0"/>
        <w:ind w:left="0"/>
        <w:jc w:val="both"/>
      </w:pPr>
      <w:r>
        <w:rPr>
          <w:rFonts w:ascii="Times New Roman"/>
          <w:b w:val="false"/>
          <w:i w:val="false"/>
          <w:color w:val="000000"/>
          <w:sz w:val="28"/>
        </w:rPr>
        <w:t>
      13) барлық атаудағы суретшілер (негізгі қызметтер);</w:t>
      </w:r>
    </w:p>
    <w:bookmarkEnd w:id="54"/>
    <w:bookmarkStart w:name="z60" w:id="55"/>
    <w:p>
      <w:pPr>
        <w:spacing w:after="0"/>
        <w:ind w:left="0"/>
        <w:jc w:val="both"/>
      </w:pPr>
      <w:r>
        <w:rPr>
          <w:rFonts w:ascii="Times New Roman"/>
          <w:b w:val="false"/>
          <w:i w:val="false"/>
          <w:color w:val="000000"/>
          <w:sz w:val="28"/>
        </w:rPr>
        <w:t>
      14) қазақ, орыс, ағылшын тілдері мұғалімі;</w:t>
      </w:r>
    </w:p>
    <w:bookmarkEnd w:id="55"/>
    <w:bookmarkStart w:name="z61" w:id="56"/>
    <w:p>
      <w:pPr>
        <w:spacing w:after="0"/>
        <w:ind w:left="0"/>
        <w:jc w:val="both"/>
      </w:pPr>
      <w:r>
        <w:rPr>
          <w:rFonts w:ascii="Times New Roman"/>
          <w:b w:val="false"/>
          <w:i w:val="false"/>
          <w:color w:val="000000"/>
          <w:sz w:val="28"/>
        </w:rPr>
        <w:t>
      15) әдістемелік кабинет меңгерушісі;</w:t>
      </w:r>
    </w:p>
    <w:bookmarkEnd w:id="56"/>
    <w:bookmarkStart w:name="z62" w:id="57"/>
    <w:p>
      <w:pPr>
        <w:spacing w:after="0"/>
        <w:ind w:left="0"/>
        <w:jc w:val="both"/>
      </w:pPr>
      <w:r>
        <w:rPr>
          <w:rFonts w:ascii="Times New Roman"/>
          <w:b w:val="false"/>
          <w:i w:val="false"/>
          <w:color w:val="000000"/>
          <w:sz w:val="28"/>
        </w:rPr>
        <w:t>
      16) вокал бойынша репетитор;</w:t>
      </w:r>
    </w:p>
    <w:bookmarkEnd w:id="57"/>
    <w:bookmarkStart w:name="z63" w:id="58"/>
    <w:p>
      <w:pPr>
        <w:spacing w:after="0"/>
        <w:ind w:left="0"/>
        <w:jc w:val="both"/>
      </w:pPr>
      <w:r>
        <w:rPr>
          <w:rFonts w:ascii="Times New Roman"/>
          <w:b w:val="false"/>
          <w:i w:val="false"/>
          <w:color w:val="000000"/>
          <w:sz w:val="28"/>
        </w:rPr>
        <w:t>
      17) режиссер;</w:t>
      </w:r>
    </w:p>
    <w:bookmarkEnd w:id="58"/>
    <w:bookmarkStart w:name="z64" w:id="59"/>
    <w:p>
      <w:pPr>
        <w:spacing w:after="0"/>
        <w:ind w:left="0"/>
        <w:jc w:val="both"/>
      </w:pPr>
      <w:r>
        <w:rPr>
          <w:rFonts w:ascii="Times New Roman"/>
          <w:b w:val="false"/>
          <w:i w:val="false"/>
          <w:color w:val="000000"/>
          <w:sz w:val="28"/>
        </w:rPr>
        <w:t>
      18) инструктор;</w:t>
      </w:r>
    </w:p>
    <w:bookmarkEnd w:id="59"/>
    <w:bookmarkStart w:name="z65" w:id="60"/>
    <w:p>
      <w:pPr>
        <w:spacing w:after="0"/>
        <w:ind w:left="0"/>
        <w:jc w:val="both"/>
      </w:pPr>
      <w:r>
        <w:rPr>
          <w:rFonts w:ascii="Times New Roman"/>
          <w:b w:val="false"/>
          <w:i w:val="false"/>
          <w:color w:val="000000"/>
          <w:sz w:val="28"/>
        </w:rPr>
        <w:t>
      Спорт саласындағы мамандарының лауазымдары:</w:t>
      </w:r>
    </w:p>
    <w:bookmarkEnd w:id="60"/>
    <w:bookmarkStart w:name="z66" w:id="61"/>
    <w:p>
      <w:pPr>
        <w:spacing w:after="0"/>
        <w:ind w:left="0"/>
        <w:jc w:val="both"/>
      </w:pPr>
      <w:r>
        <w:rPr>
          <w:rFonts w:ascii="Times New Roman"/>
          <w:b w:val="false"/>
          <w:i w:val="false"/>
          <w:color w:val="000000"/>
          <w:sz w:val="28"/>
        </w:rPr>
        <w:t>
      1) аудандық маңызы бар мемлекеттік мекемесінің және мемлекеттік коммуналдық кәсіпорынның басшысы;</w:t>
      </w:r>
    </w:p>
    <w:bookmarkEnd w:id="61"/>
    <w:bookmarkStart w:name="z67" w:id="62"/>
    <w:p>
      <w:pPr>
        <w:spacing w:after="0"/>
        <w:ind w:left="0"/>
        <w:jc w:val="both"/>
      </w:pPr>
      <w:r>
        <w:rPr>
          <w:rFonts w:ascii="Times New Roman"/>
          <w:b w:val="false"/>
          <w:i w:val="false"/>
          <w:color w:val="000000"/>
          <w:sz w:val="28"/>
        </w:rPr>
        <w:t>
      2) аудандық маңызы бар мемлекеттік мекемесінің және мемлекеттік коммуналдық кәсіпорынның басшысының орынбасары;</w:t>
      </w:r>
    </w:p>
    <w:bookmarkEnd w:id="62"/>
    <w:bookmarkStart w:name="z68" w:id="63"/>
    <w:p>
      <w:pPr>
        <w:spacing w:after="0"/>
        <w:ind w:left="0"/>
        <w:jc w:val="both"/>
      </w:pPr>
      <w:r>
        <w:rPr>
          <w:rFonts w:ascii="Times New Roman"/>
          <w:b w:val="false"/>
          <w:i w:val="false"/>
          <w:color w:val="000000"/>
          <w:sz w:val="28"/>
        </w:rPr>
        <w:t>
      3) (мамандандырылған) медициналық бике/аға;</w:t>
      </w:r>
    </w:p>
    <w:bookmarkEnd w:id="63"/>
    <w:bookmarkStart w:name="z69" w:id="64"/>
    <w:p>
      <w:pPr>
        <w:spacing w:after="0"/>
        <w:ind w:left="0"/>
        <w:jc w:val="both"/>
      </w:pPr>
      <w:r>
        <w:rPr>
          <w:rFonts w:ascii="Times New Roman"/>
          <w:b w:val="false"/>
          <w:i w:val="false"/>
          <w:color w:val="000000"/>
          <w:sz w:val="28"/>
        </w:rPr>
        <w:t>
      4) жаттықтырушы;</w:t>
      </w:r>
    </w:p>
    <w:bookmarkEnd w:id="64"/>
    <w:bookmarkStart w:name="z70" w:id="65"/>
    <w:p>
      <w:pPr>
        <w:spacing w:after="0"/>
        <w:ind w:left="0"/>
        <w:jc w:val="both"/>
      </w:pPr>
      <w:r>
        <w:rPr>
          <w:rFonts w:ascii="Times New Roman"/>
          <w:b w:val="false"/>
          <w:i w:val="false"/>
          <w:color w:val="000000"/>
          <w:sz w:val="28"/>
        </w:rPr>
        <w:t>
      5) жаттықтырушы-оқытушы;</w:t>
      </w:r>
    </w:p>
    <w:bookmarkEnd w:id="65"/>
    <w:bookmarkStart w:name="z71" w:id="66"/>
    <w:p>
      <w:pPr>
        <w:spacing w:after="0"/>
        <w:ind w:left="0"/>
        <w:jc w:val="both"/>
      </w:pPr>
      <w:r>
        <w:rPr>
          <w:rFonts w:ascii="Times New Roman"/>
          <w:b w:val="false"/>
          <w:i w:val="false"/>
          <w:color w:val="000000"/>
          <w:sz w:val="28"/>
        </w:rPr>
        <w:t>
      6) әдіскер;</w:t>
      </w:r>
    </w:p>
    <w:bookmarkEnd w:id="66"/>
    <w:bookmarkStart w:name="z72" w:id="67"/>
    <w:p>
      <w:pPr>
        <w:spacing w:after="0"/>
        <w:ind w:left="0"/>
        <w:jc w:val="both"/>
      </w:pPr>
      <w:r>
        <w:rPr>
          <w:rFonts w:ascii="Times New Roman"/>
          <w:b w:val="false"/>
          <w:i w:val="false"/>
          <w:color w:val="000000"/>
          <w:sz w:val="28"/>
        </w:rPr>
        <w:t>
      Ветеринария саласындағы мамандарының лауазымдары:</w:t>
      </w:r>
    </w:p>
    <w:bookmarkEnd w:id="67"/>
    <w:bookmarkStart w:name="z73" w:id="68"/>
    <w:p>
      <w:pPr>
        <w:spacing w:after="0"/>
        <w:ind w:left="0"/>
        <w:jc w:val="both"/>
      </w:pPr>
      <w:r>
        <w:rPr>
          <w:rFonts w:ascii="Times New Roman"/>
          <w:b w:val="false"/>
          <w:i w:val="false"/>
          <w:color w:val="000000"/>
          <w:sz w:val="28"/>
        </w:rPr>
        <w:t>
      1) ветеринарлық дәрігер;</w:t>
      </w:r>
    </w:p>
    <w:bookmarkEnd w:id="68"/>
    <w:bookmarkStart w:name="z74" w:id="69"/>
    <w:p>
      <w:pPr>
        <w:spacing w:after="0"/>
        <w:ind w:left="0"/>
        <w:jc w:val="both"/>
      </w:pPr>
      <w:r>
        <w:rPr>
          <w:rFonts w:ascii="Times New Roman"/>
          <w:b w:val="false"/>
          <w:i w:val="false"/>
          <w:color w:val="000000"/>
          <w:sz w:val="28"/>
        </w:rPr>
        <w:t>
      2) ветеринарлық фельдшер;</w:t>
      </w:r>
    </w:p>
    <w:bookmarkEnd w:id="69"/>
    <w:bookmarkStart w:name="z75" w:id="70"/>
    <w:p>
      <w:pPr>
        <w:spacing w:after="0"/>
        <w:ind w:left="0"/>
        <w:jc w:val="both"/>
      </w:pPr>
      <w:r>
        <w:rPr>
          <w:rFonts w:ascii="Times New Roman"/>
          <w:b w:val="false"/>
          <w:i w:val="false"/>
          <w:color w:val="000000"/>
          <w:sz w:val="28"/>
        </w:rPr>
        <w:t>
      Денсаулық сақтау саласындағы мамандарының лауазымдары:</w:t>
      </w:r>
    </w:p>
    <w:bookmarkEnd w:id="70"/>
    <w:bookmarkStart w:name="z76" w:id="71"/>
    <w:p>
      <w:pPr>
        <w:spacing w:after="0"/>
        <w:ind w:left="0"/>
        <w:jc w:val="both"/>
      </w:pPr>
      <w:r>
        <w:rPr>
          <w:rFonts w:ascii="Times New Roman"/>
          <w:b w:val="false"/>
          <w:i w:val="false"/>
          <w:color w:val="000000"/>
          <w:sz w:val="28"/>
        </w:rPr>
        <w:t>
      1) мемлекеттік қазынашылық кәсіпорындар басшылары;</w:t>
      </w:r>
    </w:p>
    <w:bookmarkEnd w:id="71"/>
    <w:bookmarkStart w:name="z77" w:id="72"/>
    <w:p>
      <w:pPr>
        <w:spacing w:after="0"/>
        <w:ind w:left="0"/>
        <w:jc w:val="both"/>
      </w:pPr>
      <w:r>
        <w:rPr>
          <w:rFonts w:ascii="Times New Roman"/>
          <w:b w:val="false"/>
          <w:i w:val="false"/>
          <w:color w:val="000000"/>
          <w:sz w:val="28"/>
        </w:rPr>
        <w:t>
      2) бөлімше басшысы, клиникалық және параклиникалық бөлімшелердің меңгерушісі;</w:t>
      </w:r>
    </w:p>
    <w:bookmarkEnd w:id="72"/>
    <w:bookmarkStart w:name="z78" w:id="73"/>
    <w:p>
      <w:pPr>
        <w:spacing w:after="0"/>
        <w:ind w:left="0"/>
        <w:jc w:val="both"/>
      </w:pPr>
      <w:r>
        <w:rPr>
          <w:rFonts w:ascii="Times New Roman"/>
          <w:b w:val="false"/>
          <w:i w:val="false"/>
          <w:color w:val="000000"/>
          <w:sz w:val="28"/>
        </w:rPr>
        <w:t>
      3) барлық мамандықтар дәрігерлері;</w:t>
      </w:r>
    </w:p>
    <w:bookmarkEnd w:id="73"/>
    <w:bookmarkStart w:name="z79" w:id="74"/>
    <w:p>
      <w:pPr>
        <w:spacing w:after="0"/>
        <w:ind w:left="0"/>
        <w:jc w:val="both"/>
      </w:pPr>
      <w:r>
        <w:rPr>
          <w:rFonts w:ascii="Times New Roman"/>
          <w:b w:val="false"/>
          <w:i w:val="false"/>
          <w:color w:val="000000"/>
          <w:sz w:val="28"/>
        </w:rPr>
        <w:t>
      4) акушер;</w:t>
      </w:r>
    </w:p>
    <w:bookmarkEnd w:id="74"/>
    <w:bookmarkStart w:name="z80" w:id="75"/>
    <w:p>
      <w:pPr>
        <w:spacing w:after="0"/>
        <w:ind w:left="0"/>
        <w:jc w:val="both"/>
      </w:pPr>
      <w:r>
        <w:rPr>
          <w:rFonts w:ascii="Times New Roman"/>
          <w:b w:val="false"/>
          <w:i w:val="false"/>
          <w:color w:val="000000"/>
          <w:sz w:val="28"/>
        </w:rPr>
        <w:t>
      5) диеталық бике;</w:t>
      </w:r>
    </w:p>
    <w:bookmarkEnd w:id="75"/>
    <w:bookmarkStart w:name="z81" w:id="76"/>
    <w:p>
      <w:pPr>
        <w:spacing w:after="0"/>
        <w:ind w:left="0"/>
        <w:jc w:val="both"/>
      </w:pPr>
      <w:r>
        <w:rPr>
          <w:rFonts w:ascii="Times New Roman"/>
          <w:b w:val="false"/>
          <w:i w:val="false"/>
          <w:color w:val="000000"/>
          <w:sz w:val="28"/>
        </w:rPr>
        <w:t>
      6) тіс дәрігері (дантист);</w:t>
      </w:r>
    </w:p>
    <w:bookmarkEnd w:id="76"/>
    <w:bookmarkStart w:name="z82" w:id="77"/>
    <w:p>
      <w:pPr>
        <w:spacing w:after="0"/>
        <w:ind w:left="0"/>
        <w:jc w:val="both"/>
      </w:pPr>
      <w:r>
        <w:rPr>
          <w:rFonts w:ascii="Times New Roman"/>
          <w:b w:val="false"/>
          <w:i w:val="false"/>
          <w:color w:val="000000"/>
          <w:sz w:val="28"/>
        </w:rPr>
        <w:t>
      7) қеңейтілген практиканың мейірбикесі (мейіргері);</w:t>
      </w:r>
    </w:p>
    <w:bookmarkEnd w:id="77"/>
    <w:bookmarkStart w:name="z83" w:id="78"/>
    <w:p>
      <w:pPr>
        <w:spacing w:after="0"/>
        <w:ind w:left="0"/>
        <w:jc w:val="both"/>
      </w:pPr>
      <w:r>
        <w:rPr>
          <w:rFonts w:ascii="Times New Roman"/>
          <w:b w:val="false"/>
          <w:i w:val="false"/>
          <w:color w:val="000000"/>
          <w:sz w:val="28"/>
        </w:rPr>
        <w:t>
      8) медициналық бике;</w:t>
      </w:r>
    </w:p>
    <w:bookmarkEnd w:id="78"/>
    <w:bookmarkStart w:name="z84" w:id="79"/>
    <w:p>
      <w:pPr>
        <w:spacing w:after="0"/>
        <w:ind w:left="0"/>
        <w:jc w:val="both"/>
      </w:pPr>
      <w:r>
        <w:rPr>
          <w:rFonts w:ascii="Times New Roman"/>
          <w:b w:val="false"/>
          <w:i w:val="false"/>
          <w:color w:val="000000"/>
          <w:sz w:val="28"/>
        </w:rPr>
        <w:t>
      9) статистик;</w:t>
      </w:r>
    </w:p>
    <w:bookmarkEnd w:id="79"/>
    <w:bookmarkStart w:name="z85" w:id="80"/>
    <w:p>
      <w:pPr>
        <w:spacing w:after="0"/>
        <w:ind w:left="0"/>
        <w:jc w:val="both"/>
      </w:pPr>
      <w:r>
        <w:rPr>
          <w:rFonts w:ascii="Times New Roman"/>
          <w:b w:val="false"/>
          <w:i w:val="false"/>
          <w:color w:val="000000"/>
          <w:sz w:val="28"/>
        </w:rPr>
        <w:t>
      10) лаборант (медициналық);</w:t>
      </w:r>
    </w:p>
    <w:bookmarkEnd w:id="80"/>
    <w:bookmarkStart w:name="z86" w:id="81"/>
    <w:p>
      <w:pPr>
        <w:spacing w:after="0"/>
        <w:ind w:left="0"/>
        <w:jc w:val="both"/>
      </w:pPr>
      <w:r>
        <w:rPr>
          <w:rFonts w:ascii="Times New Roman"/>
          <w:b w:val="false"/>
          <w:i w:val="false"/>
          <w:color w:val="000000"/>
          <w:sz w:val="28"/>
        </w:rPr>
        <w:t>
      11) провизор (фармацевт);</w:t>
      </w:r>
    </w:p>
    <w:bookmarkEnd w:id="81"/>
    <w:bookmarkStart w:name="z87" w:id="82"/>
    <w:p>
      <w:pPr>
        <w:spacing w:after="0"/>
        <w:ind w:left="0"/>
        <w:jc w:val="both"/>
      </w:pPr>
      <w:r>
        <w:rPr>
          <w:rFonts w:ascii="Times New Roman"/>
          <w:b w:val="false"/>
          <w:i w:val="false"/>
          <w:color w:val="000000"/>
          <w:sz w:val="28"/>
        </w:rPr>
        <w:t>
      12) психолог маман;</w:t>
      </w:r>
    </w:p>
    <w:bookmarkEnd w:id="82"/>
    <w:bookmarkStart w:name="z88" w:id="83"/>
    <w:p>
      <w:pPr>
        <w:spacing w:after="0"/>
        <w:ind w:left="0"/>
        <w:jc w:val="both"/>
      </w:pPr>
      <w:r>
        <w:rPr>
          <w:rFonts w:ascii="Times New Roman"/>
          <w:b w:val="false"/>
          <w:i w:val="false"/>
          <w:color w:val="000000"/>
          <w:sz w:val="28"/>
        </w:rPr>
        <w:t>
      13) рентгенлаборант;</w:t>
      </w:r>
    </w:p>
    <w:bookmarkEnd w:id="83"/>
    <w:bookmarkStart w:name="z89" w:id="84"/>
    <w:p>
      <w:pPr>
        <w:spacing w:after="0"/>
        <w:ind w:left="0"/>
        <w:jc w:val="both"/>
      </w:pPr>
      <w:r>
        <w:rPr>
          <w:rFonts w:ascii="Times New Roman"/>
          <w:b w:val="false"/>
          <w:i w:val="false"/>
          <w:color w:val="000000"/>
          <w:sz w:val="28"/>
        </w:rPr>
        <w:t>
      14) әлеуметтік қызметкер;</w:t>
      </w:r>
    </w:p>
    <w:bookmarkEnd w:id="84"/>
    <w:bookmarkStart w:name="z90" w:id="85"/>
    <w:p>
      <w:pPr>
        <w:spacing w:after="0"/>
        <w:ind w:left="0"/>
        <w:jc w:val="both"/>
      </w:pPr>
      <w:r>
        <w:rPr>
          <w:rFonts w:ascii="Times New Roman"/>
          <w:b w:val="false"/>
          <w:i w:val="false"/>
          <w:color w:val="000000"/>
          <w:sz w:val="28"/>
        </w:rPr>
        <w:t>
      15) фельдшер;</w:t>
      </w:r>
    </w:p>
    <w:bookmarkEnd w:id="85"/>
    <w:bookmarkStart w:name="z91" w:id="86"/>
    <w:p>
      <w:pPr>
        <w:spacing w:after="0"/>
        <w:ind w:left="0"/>
        <w:jc w:val="both"/>
      </w:pPr>
      <w:r>
        <w:rPr>
          <w:rFonts w:ascii="Times New Roman"/>
          <w:b w:val="false"/>
          <w:i w:val="false"/>
          <w:color w:val="000000"/>
          <w:sz w:val="28"/>
        </w:rPr>
        <w:t>
      16) дәріхана меңгерушісі;</w:t>
      </w:r>
    </w:p>
    <w:bookmarkEnd w:id="86"/>
    <w:bookmarkStart w:name="z92" w:id="87"/>
    <w:p>
      <w:pPr>
        <w:spacing w:after="0"/>
        <w:ind w:left="0"/>
        <w:jc w:val="both"/>
      </w:pPr>
      <w:r>
        <w:rPr>
          <w:rFonts w:ascii="Times New Roman"/>
          <w:b w:val="false"/>
          <w:i w:val="false"/>
          <w:color w:val="000000"/>
          <w:sz w:val="28"/>
        </w:rPr>
        <w:t>
      17) медициналық тіркеуші;</w:t>
      </w:r>
    </w:p>
    <w:bookmarkEnd w:id="87"/>
    <w:bookmarkStart w:name="z93" w:id="88"/>
    <w:p>
      <w:pPr>
        <w:spacing w:after="0"/>
        <w:ind w:left="0"/>
        <w:jc w:val="both"/>
      </w:pPr>
      <w:r>
        <w:rPr>
          <w:rFonts w:ascii="Times New Roman"/>
          <w:b w:val="false"/>
          <w:i w:val="false"/>
          <w:color w:val="000000"/>
          <w:sz w:val="28"/>
        </w:rPr>
        <w:t>
      18) дәрігер-стоматологтың көмекшісі (стоматологтың ассистенті).</w:t>
      </w:r>
    </w:p>
    <w:bookmarkEnd w:id="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