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982e" w14:textId="2d59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21 желтоқсандағы № 205 "Алтынсарин ауданының 2019-2021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2019 жылғы 3 қыркүйектегі № 259 шешімі. Қостанай облысының Әділет департаментінде 2019 жылғы 4 қыркүйекте № 8645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"Алтынсарин ауданының 2019-2021 жылдарға арналған аудандық бюджеті туралы"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9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8187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Алтынсарин ауданының 2019-2021 жылдарға арналған аудандық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5268151,1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505782,0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4406,0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689,0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4757274,1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5281937,3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36828,0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60600,0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23772,0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(профициті)– - 50614,2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50614,2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Звереева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2019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5268151,1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