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6e53" w14:textId="5556e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жер салығының мөлшерлемесін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2019 жылғы 25 ақпандағы № 281 шешімі. Қостанай облысының Әділет департаментінде 2019 жылғы 27 ақпанда № 8275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2017 жылғы 25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704-бабы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және "Салық және бюджетке төленетін басқа да міндетті төлемдер туралы" Қазақстан Республикасының Кодексін (Салық кодексі) қолданысқа енгізу туралы" 2017 жылғы 25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Амангелді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жерге бірыңғай жер салығының мөлшерлемесі он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2020 жылғы 1 қаңтарға дейін қолданылады.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