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ad75" w14:textId="4fda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2020-2022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2019 жылғы 31 желтоқсандағы № 361 шешімі. Қостанай облысының Әділет департаментінде 2020 жылғы 5 қаңтарда № 8866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Әулиекөл ауданының 2020 - 2022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bookmarkStart w:name="z17" w:id="2"/>
    <w:p>
      <w:pPr>
        <w:spacing w:after="0"/>
        <w:ind w:left="0"/>
        <w:jc w:val="both"/>
      </w:pPr>
      <w:r>
        <w:rPr>
          <w:rFonts w:ascii="Times New Roman"/>
          <w:b w:val="false"/>
          <w:i w:val="false"/>
          <w:color w:val="000000"/>
          <w:sz w:val="28"/>
        </w:rPr>
        <w:t>
      1) кірістер – 8 554 647,1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1 111 088,0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27 107,0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15 904,0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7 400 548,1 мың теңге;</w:t>
      </w:r>
    </w:p>
    <w:bookmarkEnd w:id="6"/>
    <w:bookmarkStart w:name="z13" w:id="7"/>
    <w:p>
      <w:pPr>
        <w:spacing w:after="0"/>
        <w:ind w:left="0"/>
        <w:jc w:val="both"/>
      </w:pPr>
      <w:r>
        <w:rPr>
          <w:rFonts w:ascii="Times New Roman"/>
          <w:b w:val="false"/>
          <w:i w:val="false"/>
          <w:color w:val="000000"/>
          <w:sz w:val="28"/>
        </w:rPr>
        <w:t>
      2) шығындар – 8 616 506,5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252 063,9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306 174,9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54 111,0 мың теңге;</w:t>
      </w:r>
    </w:p>
    <w:bookmarkEnd w:id="10"/>
    <w:p>
      <w:pPr>
        <w:spacing w:after="0"/>
        <w:ind w:left="0"/>
        <w:jc w:val="both"/>
      </w:pPr>
      <w:r>
        <w:rPr>
          <w:rFonts w:ascii="Times New Roman"/>
          <w:b w:val="false"/>
          <w:i w:val="false"/>
          <w:color w:val="000000"/>
          <w:sz w:val="28"/>
        </w:rPr>
        <w:t>
      4) қаржы активтерімен операциялар бойынша сальдо – 51 286,3 мың теңге;</w:t>
      </w:r>
    </w:p>
    <w:p>
      <w:pPr>
        <w:spacing w:after="0"/>
        <w:ind w:left="0"/>
        <w:jc w:val="both"/>
      </w:pPr>
      <w:r>
        <w:rPr>
          <w:rFonts w:ascii="Times New Roman"/>
          <w:b w:val="false"/>
          <w:i w:val="false"/>
          <w:color w:val="000000"/>
          <w:sz w:val="28"/>
        </w:rPr>
        <w:t>
      5) бюджет тапшылығы (профициті) – - 365 209,6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365 209,6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08.12.2020 </w:t>
      </w:r>
      <w:r>
        <w:rPr>
          <w:rFonts w:ascii="Times New Roman"/>
          <w:b w:val="false"/>
          <w:i w:val="false"/>
          <w:color w:val="000000"/>
          <w:sz w:val="28"/>
        </w:rPr>
        <w:t>№ 429</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2020 жылға арналған аудандық бюджетте облыстық бюджеттен берілетін субвенциялар көлемі 3 671 629,0 мың теңге сомасында көзделгені ескерілсін.</w:t>
      </w:r>
    </w:p>
    <w:bookmarkEnd w:id="11"/>
    <w:bookmarkStart w:name="z19" w:id="12"/>
    <w:p>
      <w:pPr>
        <w:spacing w:after="0"/>
        <w:ind w:left="0"/>
        <w:jc w:val="both"/>
      </w:pPr>
      <w:r>
        <w:rPr>
          <w:rFonts w:ascii="Times New Roman"/>
          <w:b w:val="false"/>
          <w:i w:val="false"/>
          <w:color w:val="000000"/>
          <w:sz w:val="28"/>
        </w:rPr>
        <w:t>
      3. Аудандық бюджеттен ауылдар, кент, ауылдық округтер бюджеттеріне берілетін бюджеттік субвенциялар көлемдері белгіленсін:</w:t>
      </w:r>
    </w:p>
    <w:bookmarkEnd w:id="12"/>
    <w:bookmarkStart w:name="z20" w:id="13"/>
    <w:p>
      <w:pPr>
        <w:spacing w:after="0"/>
        <w:ind w:left="0"/>
        <w:jc w:val="both"/>
      </w:pPr>
      <w:r>
        <w:rPr>
          <w:rFonts w:ascii="Times New Roman"/>
          <w:b w:val="false"/>
          <w:i w:val="false"/>
          <w:color w:val="000000"/>
          <w:sz w:val="28"/>
        </w:rPr>
        <w:t>
      1) 2020 жылға арналған аудандық бюджеттен ауылдар, кент, ауылдық округтер бюджеттеріне берілетін бюджеттік субвенциялар 629 997,0 мың теңге сомасында, оның ішінде:</w:t>
      </w:r>
    </w:p>
    <w:bookmarkEnd w:id="13"/>
    <w:bookmarkStart w:name="z21" w:id="14"/>
    <w:p>
      <w:pPr>
        <w:spacing w:after="0"/>
        <w:ind w:left="0"/>
        <w:jc w:val="both"/>
      </w:pPr>
      <w:r>
        <w:rPr>
          <w:rFonts w:ascii="Times New Roman"/>
          <w:b w:val="false"/>
          <w:i w:val="false"/>
          <w:color w:val="000000"/>
          <w:sz w:val="28"/>
        </w:rPr>
        <w:t>
      Әулиекөл ауылы – 199 383,0 мың теңге;</w:t>
      </w:r>
    </w:p>
    <w:bookmarkEnd w:id="14"/>
    <w:bookmarkStart w:name="z22" w:id="15"/>
    <w:p>
      <w:pPr>
        <w:spacing w:after="0"/>
        <w:ind w:left="0"/>
        <w:jc w:val="both"/>
      </w:pPr>
      <w:r>
        <w:rPr>
          <w:rFonts w:ascii="Times New Roman"/>
          <w:b w:val="false"/>
          <w:i w:val="false"/>
          <w:color w:val="000000"/>
          <w:sz w:val="28"/>
        </w:rPr>
        <w:t>
      Көктал ауылы – 13 600,0 мың теңге;</w:t>
      </w:r>
    </w:p>
    <w:bookmarkEnd w:id="15"/>
    <w:bookmarkStart w:name="z23" w:id="16"/>
    <w:p>
      <w:pPr>
        <w:spacing w:after="0"/>
        <w:ind w:left="0"/>
        <w:jc w:val="both"/>
      </w:pPr>
      <w:r>
        <w:rPr>
          <w:rFonts w:ascii="Times New Roman"/>
          <w:b w:val="false"/>
          <w:i w:val="false"/>
          <w:color w:val="000000"/>
          <w:sz w:val="28"/>
        </w:rPr>
        <w:t>
      Первомай ауылы – 10 692,0 мың теңге;</w:t>
      </w:r>
    </w:p>
    <w:bookmarkEnd w:id="16"/>
    <w:bookmarkStart w:name="z24" w:id="17"/>
    <w:p>
      <w:pPr>
        <w:spacing w:after="0"/>
        <w:ind w:left="0"/>
        <w:jc w:val="both"/>
      </w:pPr>
      <w:r>
        <w:rPr>
          <w:rFonts w:ascii="Times New Roman"/>
          <w:b w:val="false"/>
          <w:i w:val="false"/>
          <w:color w:val="000000"/>
          <w:sz w:val="28"/>
        </w:rPr>
        <w:t>
      Тимофеев ауылы – 16 535,0 мың теңге;</w:t>
      </w:r>
    </w:p>
    <w:bookmarkEnd w:id="17"/>
    <w:bookmarkStart w:name="z25" w:id="18"/>
    <w:p>
      <w:pPr>
        <w:spacing w:after="0"/>
        <w:ind w:left="0"/>
        <w:jc w:val="both"/>
      </w:pPr>
      <w:r>
        <w:rPr>
          <w:rFonts w:ascii="Times New Roman"/>
          <w:b w:val="false"/>
          <w:i w:val="false"/>
          <w:color w:val="000000"/>
          <w:sz w:val="28"/>
        </w:rPr>
        <w:t>
      Құсмұрын кенті – 152 119,0 мың теңге;</w:t>
      </w:r>
    </w:p>
    <w:bookmarkEnd w:id="18"/>
    <w:bookmarkStart w:name="z26" w:id="19"/>
    <w:p>
      <w:pPr>
        <w:spacing w:after="0"/>
        <w:ind w:left="0"/>
        <w:jc w:val="both"/>
      </w:pPr>
      <w:r>
        <w:rPr>
          <w:rFonts w:ascii="Times New Roman"/>
          <w:b w:val="false"/>
          <w:i w:val="false"/>
          <w:color w:val="000000"/>
          <w:sz w:val="28"/>
        </w:rPr>
        <w:t>
      Аманқарағай ауылдық округі – 84 108,0 мың теңге;</w:t>
      </w:r>
    </w:p>
    <w:bookmarkEnd w:id="19"/>
    <w:bookmarkStart w:name="z27" w:id="20"/>
    <w:p>
      <w:pPr>
        <w:spacing w:after="0"/>
        <w:ind w:left="0"/>
        <w:jc w:val="both"/>
      </w:pPr>
      <w:r>
        <w:rPr>
          <w:rFonts w:ascii="Times New Roman"/>
          <w:b w:val="false"/>
          <w:i w:val="false"/>
          <w:color w:val="000000"/>
          <w:sz w:val="28"/>
        </w:rPr>
        <w:t>
      Диев ауылдық округі – 21 759,0 мың теңге;</w:t>
      </w:r>
    </w:p>
    <w:bookmarkEnd w:id="20"/>
    <w:bookmarkStart w:name="z28" w:id="21"/>
    <w:p>
      <w:pPr>
        <w:spacing w:after="0"/>
        <w:ind w:left="0"/>
        <w:jc w:val="both"/>
      </w:pPr>
      <w:r>
        <w:rPr>
          <w:rFonts w:ascii="Times New Roman"/>
          <w:b w:val="false"/>
          <w:i w:val="false"/>
          <w:color w:val="000000"/>
          <w:sz w:val="28"/>
        </w:rPr>
        <w:t>
      Қазанбасы ауылдық округі – 25 176,0 мың теңге;</w:t>
      </w:r>
    </w:p>
    <w:bookmarkEnd w:id="21"/>
    <w:bookmarkStart w:name="z29" w:id="22"/>
    <w:p>
      <w:pPr>
        <w:spacing w:after="0"/>
        <w:ind w:left="0"/>
        <w:jc w:val="both"/>
      </w:pPr>
      <w:r>
        <w:rPr>
          <w:rFonts w:ascii="Times New Roman"/>
          <w:b w:val="false"/>
          <w:i w:val="false"/>
          <w:color w:val="000000"/>
          <w:sz w:val="28"/>
        </w:rPr>
        <w:t>
      Москалев ауылдық округі – 15 143,0 мың теңге;</w:t>
      </w:r>
    </w:p>
    <w:bookmarkEnd w:id="22"/>
    <w:bookmarkStart w:name="z30" w:id="23"/>
    <w:p>
      <w:pPr>
        <w:spacing w:after="0"/>
        <w:ind w:left="0"/>
        <w:jc w:val="both"/>
      </w:pPr>
      <w:r>
        <w:rPr>
          <w:rFonts w:ascii="Times New Roman"/>
          <w:b w:val="false"/>
          <w:i w:val="false"/>
          <w:color w:val="000000"/>
          <w:sz w:val="28"/>
        </w:rPr>
        <w:t>
      Новонежин ауылдық округі – 43 573,0 мың теңге;</w:t>
      </w:r>
    </w:p>
    <w:bookmarkEnd w:id="23"/>
    <w:bookmarkStart w:name="z31" w:id="24"/>
    <w:p>
      <w:pPr>
        <w:spacing w:after="0"/>
        <w:ind w:left="0"/>
        <w:jc w:val="both"/>
      </w:pPr>
      <w:r>
        <w:rPr>
          <w:rFonts w:ascii="Times New Roman"/>
          <w:b w:val="false"/>
          <w:i w:val="false"/>
          <w:color w:val="000000"/>
          <w:sz w:val="28"/>
        </w:rPr>
        <w:t>
      Новоселов ауылдық округі – 16 347,0 мың теңге;</w:t>
      </w:r>
    </w:p>
    <w:bookmarkEnd w:id="24"/>
    <w:bookmarkStart w:name="z32" w:id="25"/>
    <w:p>
      <w:pPr>
        <w:spacing w:after="0"/>
        <w:ind w:left="0"/>
        <w:jc w:val="both"/>
      </w:pPr>
      <w:r>
        <w:rPr>
          <w:rFonts w:ascii="Times New Roman"/>
          <w:b w:val="false"/>
          <w:i w:val="false"/>
          <w:color w:val="000000"/>
          <w:sz w:val="28"/>
        </w:rPr>
        <w:t>
      Сұлукөл ауылдық округі – 16 210,0 мың теңге;</w:t>
      </w:r>
    </w:p>
    <w:bookmarkEnd w:id="25"/>
    <w:bookmarkStart w:name="z33" w:id="26"/>
    <w:p>
      <w:pPr>
        <w:spacing w:after="0"/>
        <w:ind w:left="0"/>
        <w:jc w:val="both"/>
      </w:pPr>
      <w:r>
        <w:rPr>
          <w:rFonts w:ascii="Times New Roman"/>
          <w:b w:val="false"/>
          <w:i w:val="false"/>
          <w:color w:val="000000"/>
          <w:sz w:val="28"/>
        </w:rPr>
        <w:t>
      Чернигов ауылдық округі – 15 352,0 мың теңге;</w:t>
      </w:r>
    </w:p>
    <w:bookmarkEnd w:id="26"/>
    <w:bookmarkStart w:name="z34" w:id="27"/>
    <w:p>
      <w:pPr>
        <w:spacing w:after="0"/>
        <w:ind w:left="0"/>
        <w:jc w:val="both"/>
      </w:pPr>
      <w:r>
        <w:rPr>
          <w:rFonts w:ascii="Times New Roman"/>
          <w:b w:val="false"/>
          <w:i w:val="false"/>
          <w:color w:val="000000"/>
          <w:sz w:val="28"/>
        </w:rPr>
        <w:t>
      2) 2021 жылға арналған аудандық бюджеттен ауылдар, кент, ауылдық округтер бюджеттеріне берілетін бюджеттік субвенциялар 562 425,0 мың теңге сомасында, оның ішінде:</w:t>
      </w:r>
    </w:p>
    <w:bookmarkEnd w:id="27"/>
    <w:bookmarkStart w:name="z35" w:id="28"/>
    <w:p>
      <w:pPr>
        <w:spacing w:after="0"/>
        <w:ind w:left="0"/>
        <w:jc w:val="both"/>
      </w:pPr>
      <w:r>
        <w:rPr>
          <w:rFonts w:ascii="Times New Roman"/>
          <w:b w:val="false"/>
          <w:i w:val="false"/>
          <w:color w:val="000000"/>
          <w:sz w:val="28"/>
        </w:rPr>
        <w:t>
      Әулиекөл ауылы – 175 768,0 мың теңге;</w:t>
      </w:r>
    </w:p>
    <w:bookmarkEnd w:id="28"/>
    <w:bookmarkStart w:name="z36" w:id="29"/>
    <w:p>
      <w:pPr>
        <w:spacing w:after="0"/>
        <w:ind w:left="0"/>
        <w:jc w:val="both"/>
      </w:pPr>
      <w:r>
        <w:rPr>
          <w:rFonts w:ascii="Times New Roman"/>
          <w:b w:val="false"/>
          <w:i w:val="false"/>
          <w:color w:val="000000"/>
          <w:sz w:val="28"/>
        </w:rPr>
        <w:t>
      Көктал ауылы – 13 896,0 мың теңге;</w:t>
      </w:r>
    </w:p>
    <w:bookmarkEnd w:id="29"/>
    <w:bookmarkStart w:name="z37" w:id="30"/>
    <w:p>
      <w:pPr>
        <w:spacing w:after="0"/>
        <w:ind w:left="0"/>
        <w:jc w:val="both"/>
      </w:pPr>
      <w:r>
        <w:rPr>
          <w:rFonts w:ascii="Times New Roman"/>
          <w:b w:val="false"/>
          <w:i w:val="false"/>
          <w:color w:val="000000"/>
          <w:sz w:val="28"/>
        </w:rPr>
        <w:t>
      Первомай ауылы – 9 854,0 мың теңге;</w:t>
      </w:r>
    </w:p>
    <w:bookmarkEnd w:id="30"/>
    <w:bookmarkStart w:name="z38" w:id="31"/>
    <w:p>
      <w:pPr>
        <w:spacing w:after="0"/>
        <w:ind w:left="0"/>
        <w:jc w:val="both"/>
      </w:pPr>
      <w:r>
        <w:rPr>
          <w:rFonts w:ascii="Times New Roman"/>
          <w:b w:val="false"/>
          <w:i w:val="false"/>
          <w:color w:val="000000"/>
          <w:sz w:val="28"/>
        </w:rPr>
        <w:t>
      Тимофеев ауылы – 14 581,0 мың теңге;</w:t>
      </w:r>
    </w:p>
    <w:bookmarkEnd w:id="31"/>
    <w:bookmarkStart w:name="z39" w:id="32"/>
    <w:p>
      <w:pPr>
        <w:spacing w:after="0"/>
        <w:ind w:left="0"/>
        <w:jc w:val="both"/>
      </w:pPr>
      <w:r>
        <w:rPr>
          <w:rFonts w:ascii="Times New Roman"/>
          <w:b w:val="false"/>
          <w:i w:val="false"/>
          <w:color w:val="000000"/>
          <w:sz w:val="28"/>
        </w:rPr>
        <w:t>
      Құсмұрын кенті – 135 288,0 мың теңге;</w:t>
      </w:r>
    </w:p>
    <w:bookmarkEnd w:id="32"/>
    <w:bookmarkStart w:name="z40" w:id="33"/>
    <w:p>
      <w:pPr>
        <w:spacing w:after="0"/>
        <w:ind w:left="0"/>
        <w:jc w:val="both"/>
      </w:pPr>
      <w:r>
        <w:rPr>
          <w:rFonts w:ascii="Times New Roman"/>
          <w:b w:val="false"/>
          <w:i w:val="false"/>
          <w:color w:val="000000"/>
          <w:sz w:val="28"/>
        </w:rPr>
        <w:t>
      Аманқарағай ауылдық округі – 67 162,0 мың теңге;</w:t>
      </w:r>
    </w:p>
    <w:bookmarkEnd w:id="33"/>
    <w:bookmarkStart w:name="z41" w:id="34"/>
    <w:p>
      <w:pPr>
        <w:spacing w:after="0"/>
        <w:ind w:left="0"/>
        <w:jc w:val="both"/>
      </w:pPr>
      <w:r>
        <w:rPr>
          <w:rFonts w:ascii="Times New Roman"/>
          <w:b w:val="false"/>
          <w:i w:val="false"/>
          <w:color w:val="000000"/>
          <w:sz w:val="28"/>
        </w:rPr>
        <w:t>
      Диев ауылдық округі – 17 258,0 мың теңге;</w:t>
      </w:r>
    </w:p>
    <w:bookmarkEnd w:id="34"/>
    <w:bookmarkStart w:name="z42" w:id="35"/>
    <w:p>
      <w:pPr>
        <w:spacing w:after="0"/>
        <w:ind w:left="0"/>
        <w:jc w:val="both"/>
      </w:pPr>
      <w:r>
        <w:rPr>
          <w:rFonts w:ascii="Times New Roman"/>
          <w:b w:val="false"/>
          <w:i w:val="false"/>
          <w:color w:val="000000"/>
          <w:sz w:val="28"/>
        </w:rPr>
        <w:t>
      Қазанбасы ауылдық округі – 24 796,0 мың теңге;</w:t>
      </w:r>
    </w:p>
    <w:bookmarkEnd w:id="35"/>
    <w:bookmarkStart w:name="z43" w:id="36"/>
    <w:p>
      <w:pPr>
        <w:spacing w:after="0"/>
        <w:ind w:left="0"/>
        <w:jc w:val="both"/>
      </w:pPr>
      <w:r>
        <w:rPr>
          <w:rFonts w:ascii="Times New Roman"/>
          <w:b w:val="false"/>
          <w:i w:val="false"/>
          <w:color w:val="000000"/>
          <w:sz w:val="28"/>
        </w:rPr>
        <w:t>
      Москалев ауылдық округі – 14 247,0 мың теңге;</w:t>
      </w:r>
    </w:p>
    <w:bookmarkEnd w:id="36"/>
    <w:bookmarkStart w:name="z44" w:id="37"/>
    <w:p>
      <w:pPr>
        <w:spacing w:after="0"/>
        <w:ind w:left="0"/>
        <w:jc w:val="both"/>
      </w:pPr>
      <w:r>
        <w:rPr>
          <w:rFonts w:ascii="Times New Roman"/>
          <w:b w:val="false"/>
          <w:i w:val="false"/>
          <w:color w:val="000000"/>
          <w:sz w:val="28"/>
        </w:rPr>
        <w:t>
      Новонежин ауылдық округі – 43 503,0 мың теңге;</w:t>
      </w:r>
    </w:p>
    <w:bookmarkEnd w:id="37"/>
    <w:bookmarkStart w:name="z45" w:id="38"/>
    <w:p>
      <w:pPr>
        <w:spacing w:after="0"/>
        <w:ind w:left="0"/>
        <w:jc w:val="both"/>
      </w:pPr>
      <w:r>
        <w:rPr>
          <w:rFonts w:ascii="Times New Roman"/>
          <w:b w:val="false"/>
          <w:i w:val="false"/>
          <w:color w:val="000000"/>
          <w:sz w:val="28"/>
        </w:rPr>
        <w:t>
      Новоселов ауылдық округі – 15 203,0 мың теңге;</w:t>
      </w:r>
    </w:p>
    <w:bookmarkEnd w:id="38"/>
    <w:bookmarkStart w:name="z46" w:id="39"/>
    <w:p>
      <w:pPr>
        <w:spacing w:after="0"/>
        <w:ind w:left="0"/>
        <w:jc w:val="both"/>
      </w:pPr>
      <w:r>
        <w:rPr>
          <w:rFonts w:ascii="Times New Roman"/>
          <w:b w:val="false"/>
          <w:i w:val="false"/>
          <w:color w:val="000000"/>
          <w:sz w:val="28"/>
        </w:rPr>
        <w:t>
      Сұлукөл ауылдық округі – 15 170,0 мың теңге;</w:t>
      </w:r>
    </w:p>
    <w:bookmarkEnd w:id="39"/>
    <w:bookmarkStart w:name="z47" w:id="40"/>
    <w:p>
      <w:pPr>
        <w:spacing w:after="0"/>
        <w:ind w:left="0"/>
        <w:jc w:val="both"/>
      </w:pPr>
      <w:r>
        <w:rPr>
          <w:rFonts w:ascii="Times New Roman"/>
          <w:b w:val="false"/>
          <w:i w:val="false"/>
          <w:color w:val="000000"/>
          <w:sz w:val="28"/>
        </w:rPr>
        <w:t>
      Чернигов ауылдық округі – 15 699,0 мың теңге;</w:t>
      </w:r>
    </w:p>
    <w:bookmarkEnd w:id="40"/>
    <w:bookmarkStart w:name="z48" w:id="41"/>
    <w:p>
      <w:pPr>
        <w:spacing w:after="0"/>
        <w:ind w:left="0"/>
        <w:jc w:val="both"/>
      </w:pPr>
      <w:r>
        <w:rPr>
          <w:rFonts w:ascii="Times New Roman"/>
          <w:b w:val="false"/>
          <w:i w:val="false"/>
          <w:color w:val="000000"/>
          <w:sz w:val="28"/>
        </w:rPr>
        <w:t>
      3) 2022 жылға арналған аудандық бюджеттен ауылдар, кент, ауылдық округтер бюджеттеріне берілетін бюджеттік субвенциялар 567 885,0 мың теңге сомасында, оның ішінде:</w:t>
      </w:r>
    </w:p>
    <w:bookmarkEnd w:id="41"/>
    <w:bookmarkStart w:name="z49" w:id="42"/>
    <w:p>
      <w:pPr>
        <w:spacing w:after="0"/>
        <w:ind w:left="0"/>
        <w:jc w:val="both"/>
      </w:pPr>
      <w:r>
        <w:rPr>
          <w:rFonts w:ascii="Times New Roman"/>
          <w:b w:val="false"/>
          <w:i w:val="false"/>
          <w:color w:val="000000"/>
          <w:sz w:val="28"/>
        </w:rPr>
        <w:t>
      Әулиекөл ауылы – 177 945,0 мың теңге;</w:t>
      </w:r>
    </w:p>
    <w:bookmarkEnd w:id="42"/>
    <w:bookmarkStart w:name="z50" w:id="43"/>
    <w:p>
      <w:pPr>
        <w:spacing w:after="0"/>
        <w:ind w:left="0"/>
        <w:jc w:val="both"/>
      </w:pPr>
      <w:r>
        <w:rPr>
          <w:rFonts w:ascii="Times New Roman"/>
          <w:b w:val="false"/>
          <w:i w:val="false"/>
          <w:color w:val="000000"/>
          <w:sz w:val="28"/>
        </w:rPr>
        <w:t>
      Көктал ауылы – 14 011,0 мың теңге;</w:t>
      </w:r>
    </w:p>
    <w:bookmarkEnd w:id="43"/>
    <w:bookmarkStart w:name="z51" w:id="44"/>
    <w:p>
      <w:pPr>
        <w:spacing w:after="0"/>
        <w:ind w:left="0"/>
        <w:jc w:val="both"/>
      </w:pPr>
      <w:r>
        <w:rPr>
          <w:rFonts w:ascii="Times New Roman"/>
          <w:b w:val="false"/>
          <w:i w:val="false"/>
          <w:color w:val="000000"/>
          <w:sz w:val="28"/>
        </w:rPr>
        <w:t>
      Первомай ауылы – 10 068,0 мың теңге;</w:t>
      </w:r>
    </w:p>
    <w:bookmarkEnd w:id="44"/>
    <w:bookmarkStart w:name="z52" w:id="45"/>
    <w:p>
      <w:pPr>
        <w:spacing w:after="0"/>
        <w:ind w:left="0"/>
        <w:jc w:val="both"/>
      </w:pPr>
      <w:r>
        <w:rPr>
          <w:rFonts w:ascii="Times New Roman"/>
          <w:b w:val="false"/>
          <w:i w:val="false"/>
          <w:color w:val="000000"/>
          <w:sz w:val="28"/>
        </w:rPr>
        <w:t>
      Тимофеев ауылы – 14 841,0 мың теңге;</w:t>
      </w:r>
    </w:p>
    <w:bookmarkEnd w:id="45"/>
    <w:bookmarkStart w:name="z53" w:id="46"/>
    <w:p>
      <w:pPr>
        <w:spacing w:after="0"/>
        <w:ind w:left="0"/>
        <w:jc w:val="both"/>
      </w:pPr>
      <w:r>
        <w:rPr>
          <w:rFonts w:ascii="Times New Roman"/>
          <w:b w:val="false"/>
          <w:i w:val="false"/>
          <w:color w:val="000000"/>
          <w:sz w:val="28"/>
        </w:rPr>
        <w:t>
      Құсмұрын кенті – 135 862,0 мың теңге;</w:t>
      </w:r>
    </w:p>
    <w:bookmarkEnd w:id="46"/>
    <w:bookmarkStart w:name="z54" w:id="47"/>
    <w:p>
      <w:pPr>
        <w:spacing w:after="0"/>
        <w:ind w:left="0"/>
        <w:jc w:val="both"/>
      </w:pPr>
      <w:r>
        <w:rPr>
          <w:rFonts w:ascii="Times New Roman"/>
          <w:b w:val="false"/>
          <w:i w:val="false"/>
          <w:color w:val="000000"/>
          <w:sz w:val="28"/>
        </w:rPr>
        <w:t>
      Аманқарағай ауылдық округі – 67 273,0 мың теңге;</w:t>
      </w:r>
    </w:p>
    <w:bookmarkEnd w:id="47"/>
    <w:bookmarkStart w:name="z55" w:id="48"/>
    <w:p>
      <w:pPr>
        <w:spacing w:after="0"/>
        <w:ind w:left="0"/>
        <w:jc w:val="both"/>
      </w:pPr>
      <w:r>
        <w:rPr>
          <w:rFonts w:ascii="Times New Roman"/>
          <w:b w:val="false"/>
          <w:i w:val="false"/>
          <w:color w:val="000000"/>
          <w:sz w:val="28"/>
        </w:rPr>
        <w:t>
      Диев ауылдық округі – 17 454,0 мың теңге;</w:t>
      </w:r>
    </w:p>
    <w:bookmarkEnd w:id="48"/>
    <w:bookmarkStart w:name="z56" w:id="49"/>
    <w:p>
      <w:pPr>
        <w:spacing w:after="0"/>
        <w:ind w:left="0"/>
        <w:jc w:val="both"/>
      </w:pPr>
      <w:r>
        <w:rPr>
          <w:rFonts w:ascii="Times New Roman"/>
          <w:b w:val="false"/>
          <w:i w:val="false"/>
          <w:color w:val="000000"/>
          <w:sz w:val="28"/>
        </w:rPr>
        <w:t>
      Қазанбасы ауылдық округі – 25 279,0 мың теңге;</w:t>
      </w:r>
    </w:p>
    <w:bookmarkEnd w:id="49"/>
    <w:bookmarkStart w:name="z57" w:id="50"/>
    <w:p>
      <w:pPr>
        <w:spacing w:after="0"/>
        <w:ind w:left="0"/>
        <w:jc w:val="both"/>
      </w:pPr>
      <w:r>
        <w:rPr>
          <w:rFonts w:ascii="Times New Roman"/>
          <w:b w:val="false"/>
          <w:i w:val="false"/>
          <w:color w:val="000000"/>
          <w:sz w:val="28"/>
        </w:rPr>
        <w:t>
      Москалев ауылдық округі – 14 541,0 мың теңге;</w:t>
      </w:r>
    </w:p>
    <w:bookmarkEnd w:id="50"/>
    <w:bookmarkStart w:name="z58" w:id="51"/>
    <w:p>
      <w:pPr>
        <w:spacing w:after="0"/>
        <w:ind w:left="0"/>
        <w:jc w:val="both"/>
      </w:pPr>
      <w:r>
        <w:rPr>
          <w:rFonts w:ascii="Times New Roman"/>
          <w:b w:val="false"/>
          <w:i w:val="false"/>
          <w:color w:val="000000"/>
          <w:sz w:val="28"/>
        </w:rPr>
        <w:t>
      Новонежин ауылдық округі – 43 705,0 мың теңге;</w:t>
      </w:r>
    </w:p>
    <w:bookmarkEnd w:id="51"/>
    <w:bookmarkStart w:name="z59" w:id="52"/>
    <w:p>
      <w:pPr>
        <w:spacing w:after="0"/>
        <w:ind w:left="0"/>
        <w:jc w:val="both"/>
      </w:pPr>
      <w:r>
        <w:rPr>
          <w:rFonts w:ascii="Times New Roman"/>
          <w:b w:val="false"/>
          <w:i w:val="false"/>
          <w:color w:val="000000"/>
          <w:sz w:val="28"/>
        </w:rPr>
        <w:t>
      Новоселов ауылдық округі – 15 479,0 мың теңге;</w:t>
      </w:r>
    </w:p>
    <w:bookmarkEnd w:id="52"/>
    <w:bookmarkStart w:name="z60" w:id="53"/>
    <w:p>
      <w:pPr>
        <w:spacing w:after="0"/>
        <w:ind w:left="0"/>
        <w:jc w:val="both"/>
      </w:pPr>
      <w:r>
        <w:rPr>
          <w:rFonts w:ascii="Times New Roman"/>
          <w:b w:val="false"/>
          <w:i w:val="false"/>
          <w:color w:val="000000"/>
          <w:sz w:val="28"/>
        </w:rPr>
        <w:t>
      Сұлукөл ауылдық округі – 15 598,0 мың теңге;</w:t>
      </w:r>
    </w:p>
    <w:bookmarkEnd w:id="53"/>
    <w:bookmarkStart w:name="z61" w:id="54"/>
    <w:p>
      <w:pPr>
        <w:spacing w:after="0"/>
        <w:ind w:left="0"/>
        <w:jc w:val="both"/>
      </w:pPr>
      <w:r>
        <w:rPr>
          <w:rFonts w:ascii="Times New Roman"/>
          <w:b w:val="false"/>
          <w:i w:val="false"/>
          <w:color w:val="000000"/>
          <w:sz w:val="28"/>
        </w:rPr>
        <w:t>
      Чернигов ауылдық округі – 15 829,0 мың теңге.</w:t>
      </w:r>
    </w:p>
    <w:bookmarkEnd w:id="54"/>
    <w:bookmarkStart w:name="z62" w:id="55"/>
    <w:p>
      <w:pPr>
        <w:spacing w:after="0"/>
        <w:ind w:left="0"/>
        <w:jc w:val="both"/>
      </w:pPr>
      <w:r>
        <w:rPr>
          <w:rFonts w:ascii="Times New Roman"/>
          <w:b w:val="false"/>
          <w:i w:val="false"/>
          <w:color w:val="000000"/>
          <w:sz w:val="28"/>
        </w:rPr>
        <w:t>
      4. Әулиекөл ауданының жергілікті атқарушы органының 2020 жылға арналған резерві 11 300,0 мың теңге сомасында бекітілсін.</w:t>
      </w:r>
    </w:p>
    <w:bookmarkEnd w:id="55"/>
    <w:bookmarkStart w:name="z63" w:id="56"/>
    <w:p>
      <w:pPr>
        <w:spacing w:after="0"/>
        <w:ind w:left="0"/>
        <w:jc w:val="both"/>
      </w:pPr>
      <w:r>
        <w:rPr>
          <w:rFonts w:ascii="Times New Roman"/>
          <w:b w:val="false"/>
          <w:i w:val="false"/>
          <w:color w:val="000000"/>
          <w:sz w:val="28"/>
        </w:rPr>
        <w:t xml:space="preserve">
      5. 2020 жылға арналған аудандық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6"/>
    <w:bookmarkStart w:name="z64" w:id="57"/>
    <w:p>
      <w:pPr>
        <w:spacing w:after="0"/>
        <w:ind w:left="0"/>
        <w:jc w:val="both"/>
      </w:pPr>
      <w:r>
        <w:rPr>
          <w:rFonts w:ascii="Times New Roman"/>
          <w:b w:val="false"/>
          <w:i w:val="false"/>
          <w:color w:val="000000"/>
          <w:sz w:val="28"/>
        </w:rPr>
        <w:t>
      6. Осы шешім 2020 жылғы 1 қаңтардан бастап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Он алтыншы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Волков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Есенгалиев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1-қосымша</w:t>
            </w:r>
          </w:p>
        </w:tc>
      </w:tr>
    </w:tbl>
    <w:bookmarkStart w:name="z68" w:id="58"/>
    <w:p>
      <w:pPr>
        <w:spacing w:after="0"/>
        <w:ind w:left="0"/>
        <w:jc w:val="left"/>
      </w:pPr>
      <w:r>
        <w:rPr>
          <w:rFonts w:ascii="Times New Roman"/>
          <w:b/>
          <w:i w:val="false"/>
          <w:color w:val="000000"/>
        </w:rPr>
        <w:t xml:space="preserve"> Әулиекөл ауданының 2020 жылға арналған аудандық бюджеті</w:t>
      </w:r>
    </w:p>
    <w:bookmarkEnd w:id="58"/>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08.12.2020 </w:t>
      </w:r>
      <w:r>
        <w:rPr>
          <w:rFonts w:ascii="Times New Roman"/>
          <w:b w:val="false"/>
          <w:i w:val="false"/>
          <w:color w:val="ff0000"/>
          <w:sz w:val="28"/>
        </w:rPr>
        <w:t>№ 429</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8554647,1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7400548,1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7400548,1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8616506,5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4621977,2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4437918,7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4111839,7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- 365209,6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365209,6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2-қосымша</w:t>
            </w:r>
          </w:p>
        </w:tc>
      </w:tr>
    </w:tbl>
    <w:bookmarkStart w:name="z70" w:id="59"/>
    <w:p>
      <w:pPr>
        <w:spacing w:after="0"/>
        <w:ind w:left="0"/>
        <w:jc w:val="left"/>
      </w:pPr>
      <w:r>
        <w:rPr>
          <w:rFonts w:ascii="Times New Roman"/>
          <w:b/>
          <w:i w:val="false"/>
          <w:color w:val="000000"/>
        </w:rPr>
        <w:t xml:space="preserve"> Әулиекөл ауданының 2021 жылға арналған аудандық бюджеті</w:t>
      </w:r>
    </w:p>
    <w:bookmarkEnd w:id="59"/>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08.12.2020 </w:t>
      </w:r>
      <w:r>
        <w:rPr>
          <w:rFonts w:ascii="Times New Roman"/>
          <w:b w:val="false"/>
          <w:i w:val="false"/>
          <w:color w:val="ff0000"/>
          <w:sz w:val="28"/>
        </w:rPr>
        <w:t>№ 429</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6881161,2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5598400,2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6881161,2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3-қосымша</w:t>
            </w:r>
          </w:p>
        </w:tc>
      </w:tr>
    </w:tbl>
    <w:bookmarkStart w:name="z72" w:id="60"/>
    <w:p>
      <w:pPr>
        <w:spacing w:after="0"/>
        <w:ind w:left="0"/>
        <w:jc w:val="left"/>
      </w:pPr>
      <w:r>
        <w:rPr>
          <w:rFonts w:ascii="Times New Roman"/>
          <w:b/>
          <w:i w:val="false"/>
          <w:color w:val="000000"/>
        </w:rPr>
        <w:t xml:space="preserve"> Әулиекөл ауданының 2022 жылға арналған аудандық бюджеті</w:t>
      </w:r>
    </w:p>
    <w:bookmarkEnd w:id="60"/>
    <w:p>
      <w:pPr>
        <w:spacing w:after="0"/>
        <w:ind w:left="0"/>
        <w:jc w:val="both"/>
      </w:pPr>
      <w:r>
        <w:rPr>
          <w:rFonts w:ascii="Times New Roman"/>
          <w:b w:val="false"/>
          <w:i w:val="false"/>
          <w:color w:val="ff0000"/>
          <w:sz w:val="28"/>
        </w:rPr>
        <w:t xml:space="preserve">
      Ескерту. 3-қосымша жаңа редакцияда - Қостанай облысы Әулиекөл ауданы мәслихатының 08.12.2020 </w:t>
      </w:r>
      <w:r>
        <w:rPr>
          <w:rFonts w:ascii="Times New Roman"/>
          <w:b w:val="false"/>
          <w:i w:val="false"/>
          <w:color w:val="ff0000"/>
          <w:sz w:val="28"/>
        </w:rPr>
        <w:t>№ 429</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4828663,0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сəулет, қала құрылысы жəне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жəне елді мекендерінің сəулеттік бейнесін жақсарту саласындағы мемлекеттік саясатты іске асыру жəне ауданның (облыстық маңызы бар қаланың) аумағын оңтайла жəне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361 шешіміне</w:t>
            </w:r>
            <w:r>
              <w:br/>
            </w:r>
            <w:r>
              <w:rPr>
                <w:rFonts w:ascii="Times New Roman"/>
                <w:b w:val="false"/>
                <w:i w:val="false"/>
                <w:color w:val="000000"/>
                <w:sz w:val="20"/>
              </w:rPr>
              <w:t>4-қосымша</w:t>
            </w:r>
          </w:p>
        </w:tc>
      </w:tr>
    </w:tbl>
    <w:bookmarkStart w:name="z74" w:id="61"/>
    <w:p>
      <w:pPr>
        <w:spacing w:after="0"/>
        <w:ind w:left="0"/>
        <w:jc w:val="left"/>
      </w:pPr>
      <w:r>
        <w:rPr>
          <w:rFonts w:ascii="Times New Roman"/>
          <w:b/>
          <w:i w:val="false"/>
          <w:color w:val="000000"/>
        </w:rPr>
        <w:t xml:space="preserve"> 2020 жылға арналған ауданық бюджетті атқару процесінде секвестрлеуге жатпайтын бюджеттік бағдарламалардың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