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1b678" w14:textId="6c1b6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2018 жылғы 26 желтоқсандағы № 207 "Жангелдин ауданының 2019-2021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Жангелдин ауданы мәслихатының 2019 жылғы 4 шілдедегі № 241 шешімі. Қостанай облысының Әділет департаментінде 2019 жылғы 5 шілдеде № 8574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Жангелдин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"Жангелдин ауданының 2019-2021 жылдарға арналған аудандық бюджеті туралы" 2018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207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(2019 жылғы 9 қаңтарда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8199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Жангелдин ауданының 2019-2021 жылдарға арналған бюджеті тиісінше 1, 2 және 3-қосымшаларға сәйкес, оның ішінде 2019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3964308,4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189999,0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950,0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- 800,0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3772559,4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4068124,3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8401,0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11362,0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2961,0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-112216,9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112216,9 мың теңге.";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207 шешіміне 1-қосымша</w:t>
            </w:r>
          </w:p>
        </w:tc>
      </w:tr>
    </w:tbl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ауданының 2019 жылға арналған аудандық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3964308,4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3772559,4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3772559,4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3772559,4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4068124,3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Ведомствалық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1987753,2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1836248,6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1783833,5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1751257,1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 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786959,1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786959,1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786959,1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ауыл,кент,ауылдық округ бюджеттеріне азаматтық қызметшілердің жекелеген санаттарының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қала,ауыл,кент,ауылдық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-112216,9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