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fec9" w14:textId="6baf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17 мамырдағы № 171 "Қостанай облысы Жангелдин ауданы Торғай ауылының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2019 жылғы 20 қарашадағы № 266 шешімі. Қостанай облысының Әділет департаментінде 2019 жылғы 25 қарашада № 8771 болып тіркелді. Күші жойылды - Қостанай облысы Жангелдин ауданы мәслихатының 2019 жылғы 30 желтоқсандағы № 272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Жангелдин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Жангелдин ауданы Торғай ауылының жергілікті қоғамдастық жиналысының регламентін бекіту туралы" 2018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20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7833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Қостанай облысы Жангелдин ауданы Торғай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