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78a1" w14:textId="a7e7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29 наурыздағы № 286 шешімі. Қостанай облысының Әділет департаментінде 2019 жылғы 2 сәуірде № 8320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мынадай шешімдердің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мәслихаттың "Жітіқара ауданы бойынша коммуналдық қалдықтардың түзілу және жинақталу нормаларын бекіту туралы" 2016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 қарашада "Әділет" ақпараттық-құқықтық жүйесінде жарияланған, Нормативтік құқықтық актілерді мемлекеттік тіркеу тізілімінде № 6662 болып тіркелген) шешімі;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мәслихаттың "Мәслихаттың 2016 жылғы 20 қыркүйектегі № 59 "Жітіқара ауданы бойынша коммуналдық қалдықтардың түзілу және жинақталу нормаларын бекіту туралы" шешіміне өзгеріс енгізу туралы" 2017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4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6928 болып тіркелген) шешімі.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