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f114" w14:textId="a8bf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2019 жылғы 6 мамырдағы № 307 шешімі. Қостанай облысының Әділет департаментінде 2019 жылғы 8 мамырда № 8420 болып тіркелді. Күші жойылды - Қостанай облысы Жітіқара ауданы мәслихатының 2020 жылғы 4 қыркүйектегі № 438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04.09.2020 </w:t>
      </w:r>
      <w:r>
        <w:rPr>
          <w:rFonts w:ascii="Times New Roman"/>
          <w:b w:val="false"/>
          <w:i w:val="false"/>
          <w:color w:val="ff0000"/>
          <w:sz w:val="28"/>
        </w:rPr>
        <w:t>№ 438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16 қыркүйектегі </w:t>
      </w:r>
      <w:r>
        <w:rPr>
          <w:rFonts w:ascii="Times New Roman"/>
          <w:b w:val="false"/>
          <w:i w:val="false"/>
          <w:color w:val="000000"/>
          <w:sz w:val="28"/>
        </w:rPr>
        <w:t>№ 157</w:t>
      </w:r>
      <w:r>
        <w:rPr>
          <w:rFonts w:ascii="Times New Roman"/>
          <w:b w:val="false"/>
          <w:i w:val="false"/>
          <w:color w:val="000000"/>
          <w:sz w:val="28"/>
        </w:rPr>
        <w:t xml:space="preserve"> шешіміне (2013 жылғы 24 қазанда "Житикаринские новости" газетінде жарияланған, Нормативтік құқықтық актілерді мемлекеттік тіркеу тізілімінде № 4245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жаңа редакцияда жазылсын:</w:t>
      </w:r>
    </w:p>
    <w:bookmarkStart w:name="z8" w:id="3"/>
    <w:p>
      <w:pPr>
        <w:spacing w:after="0"/>
        <w:ind w:left="0"/>
        <w:jc w:val="both"/>
      </w:pPr>
      <w:r>
        <w:rPr>
          <w:rFonts w:ascii="Times New Roman"/>
          <w:b w:val="false"/>
          <w:i w:val="false"/>
          <w:color w:val="000000"/>
          <w:sz w:val="28"/>
        </w:rPr>
        <w:t>
      "8)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"4. Кеңес әскерлерін Ауғанстаннан шығару күні – 15 ақпан атаулы күн, Жеңіс күні – 9 Мамыр мереке күні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4" w:id="6"/>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6"/>
    <w:bookmarkStart w:name="z15" w:id="7"/>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сөзі алынып тасталсын, орыс тіліндегі мәтін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17" w:id="8"/>
    <w:p>
      <w:pPr>
        <w:spacing w:after="0"/>
        <w:ind w:left="0"/>
        <w:jc w:val="both"/>
      </w:pPr>
      <w:r>
        <w:rPr>
          <w:rFonts w:ascii="Times New Roman"/>
          <w:b w:val="false"/>
          <w:i w:val="false"/>
          <w:color w:val="000000"/>
          <w:sz w:val="28"/>
        </w:rPr>
        <w:t>
      "10)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9" w:id="9"/>
    <w:p>
      <w:pPr>
        <w:spacing w:after="0"/>
        <w:ind w:left="0"/>
        <w:jc w:val="both"/>
      </w:pPr>
      <w:r>
        <w:rPr>
          <w:rFonts w:ascii="Times New Roman"/>
          <w:b w:val="false"/>
          <w:i w:val="false"/>
          <w:color w:val="000000"/>
          <w:sz w:val="28"/>
        </w:rPr>
        <w:t>
      "11. Атаулы күнге және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9"/>
    <w:bookmarkStart w:name="z20"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