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8db1" w14:textId="e7c8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жерге жер салығының базалық мөлшерлемелерін он есеге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11 маусымдағы № 312 шешімі. Қостанай облысының Әділет департаментінде 2019 жылғы 13 маусымда № 8528 болып тіркелді. Күші жойылды - Қостанай облысы Жітіқара ауданы мәслихатының 2022 жылғы 18 ақпандағы № 132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18.02.2022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Жітіқара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