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4df4" w14:textId="c224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2019 жылғы 16 қыркүйектегі № 197 қаулысы. Қостанай облысының Әділет департаментінде 2019 жылғы 20 қыркүйекте № 8661 болып тіркелді. Күші жойылды - Қостанай облысы Жітіқара ауданы әкімдігінің 2021 жылғы 24 қарашадағы № 260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24.11.2021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жүргізу және пайдалану мақсатында Жітіқара ауданы Тоқтаров ауылдық округінің аумағында орналасқан, жалпы алаңы 5,7234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