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a2de" w14:textId="a63a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әкімдігінің 2019 жылғы 26 наурыздағы № 70 "2019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2019 жылғы 7 қарашадағы № 234 қаулысы. Қостанай облысының Әділет департаментінде 2019 жылғы 12 қарашада № 8745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(2019 жылғы 8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8316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Жітіқара ауданының мектепке дейiнгi бiлiм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551"/>
        <w:gridCol w:w="3554"/>
        <w:gridCol w:w="1344"/>
        <w:gridCol w:w="2698"/>
        <w:gridCol w:w="2591"/>
      </w:tblGrid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3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Жітіқара қаласы әкімінің аппараты" мемлекеттік мекемесінің "Қарлығаш" балабақшасы" мемлекеттік коммуналдық қазыналық кәсіпорны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10000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3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 - 97" жауапкершілігі шектеулі серіктестігі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10000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10000</w:t>
            </w:r>
          </w:p>
          <w:bookmarkEnd w:id="10"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жауапкершілігі шектеулі серіктестігі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10000</w:t>
            </w:r>
          </w:p>
          <w:bookmarkEnd w:id="11"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"КМ Бөбек" жауапкершілігі шектеулі серіктестігі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10000</w:t>
            </w:r>
          </w:p>
          <w:bookmarkEnd w:id="12"/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Жітіқара қаласы әкімінің аппараты" мемлекеттік мекемесінің "Балапан" балабақшасы" мемлекеттік коммуналдық қазыналық кәсіпорны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10000</w:t>
            </w:r>
          </w:p>
          <w:bookmarkEnd w:id="1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